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5603" w14:textId="47937848" w:rsidR="00EC39C5" w:rsidRPr="005C7207" w:rsidRDefault="00491E4F" w:rsidP="00EC39C5">
      <w:pPr>
        <w:rPr>
          <w:rStyle w:val="Strong"/>
          <w:sz w:val="48"/>
          <w:szCs w:val="48"/>
        </w:rPr>
      </w:pPr>
      <w:proofErr w:type="spellStart"/>
      <w:r w:rsidRPr="005C7207">
        <w:rPr>
          <w:rStyle w:val="Strong"/>
          <w:sz w:val="48"/>
          <w:szCs w:val="48"/>
        </w:rPr>
        <w:t>Exercise</w:t>
      </w:r>
      <w:proofErr w:type="spellEnd"/>
      <w:r w:rsidRPr="005C7207">
        <w:rPr>
          <w:rStyle w:val="Strong"/>
          <w:sz w:val="48"/>
          <w:szCs w:val="48"/>
        </w:rPr>
        <w:t xml:space="preserve"> on </w:t>
      </w:r>
      <w:proofErr w:type="spellStart"/>
      <w:r w:rsidRPr="005C7207">
        <w:rPr>
          <w:rStyle w:val="Strong"/>
          <w:sz w:val="48"/>
          <w:szCs w:val="48"/>
        </w:rPr>
        <w:t>Ontology</w:t>
      </w:r>
      <w:proofErr w:type="spellEnd"/>
      <w:r w:rsidRPr="005C7207">
        <w:rPr>
          <w:rStyle w:val="Strong"/>
          <w:sz w:val="48"/>
          <w:szCs w:val="48"/>
        </w:rPr>
        <w:t xml:space="preserve"> Development 101</w:t>
      </w:r>
    </w:p>
    <w:p w14:paraId="6F4F8F55" w14:textId="77777777" w:rsidR="0081759F" w:rsidRDefault="0081759F" w:rsidP="00EC39C5">
      <w:pPr>
        <w:rPr>
          <w:rStyle w:val="Strong"/>
        </w:rPr>
      </w:pPr>
    </w:p>
    <w:p w14:paraId="1BB6BB34" w14:textId="7DF620F1" w:rsidR="0081759F" w:rsidRDefault="0081759F" w:rsidP="00EC39C5">
      <w:pPr>
        <w:rPr>
          <w:rStyle w:val="Strong"/>
          <w:b w:val="0"/>
          <w:bCs w:val="0"/>
        </w:rPr>
      </w:pPr>
      <w:r w:rsidRPr="0081759F">
        <w:rPr>
          <w:rStyle w:val="Strong"/>
          <w:b w:val="0"/>
          <w:bCs w:val="0"/>
        </w:rPr>
        <w:t xml:space="preserve">This </w:t>
      </w:r>
      <w:proofErr w:type="spellStart"/>
      <w:r>
        <w:rPr>
          <w:rStyle w:val="Strong"/>
          <w:b w:val="0"/>
          <w:bCs w:val="0"/>
        </w:rPr>
        <w:t>exercise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 w:rsidR="00E1428D">
        <w:rPr>
          <w:rStyle w:val="Strong"/>
          <w:b w:val="0"/>
          <w:bCs w:val="0"/>
        </w:rPr>
        <w:t>aims</w:t>
      </w:r>
      <w:proofErr w:type="spellEnd"/>
      <w:r w:rsidR="00E1428D">
        <w:rPr>
          <w:rStyle w:val="Strong"/>
          <w:b w:val="0"/>
          <w:bCs w:val="0"/>
        </w:rPr>
        <w:t xml:space="preserve"> to </w:t>
      </w:r>
      <w:proofErr w:type="spellStart"/>
      <w:r w:rsidR="00E1428D">
        <w:rPr>
          <w:rStyle w:val="Strong"/>
          <w:b w:val="0"/>
          <w:bCs w:val="0"/>
        </w:rPr>
        <w:t>create</w:t>
      </w:r>
      <w:proofErr w:type="spellEnd"/>
      <w:r w:rsidR="00E1428D">
        <w:rPr>
          <w:rStyle w:val="Strong"/>
          <w:b w:val="0"/>
          <w:bCs w:val="0"/>
        </w:rPr>
        <w:t xml:space="preserve"> a </w:t>
      </w:r>
      <w:proofErr w:type="spellStart"/>
      <w:r w:rsidR="00E1428D">
        <w:rPr>
          <w:rStyle w:val="Strong"/>
          <w:b w:val="0"/>
          <w:bCs w:val="0"/>
        </w:rPr>
        <w:t>knowledge</w:t>
      </w:r>
      <w:proofErr w:type="spellEnd"/>
      <w:r w:rsidR="00E1428D">
        <w:rPr>
          <w:rStyle w:val="Strong"/>
          <w:b w:val="0"/>
          <w:bCs w:val="0"/>
        </w:rPr>
        <w:t xml:space="preserve"> </w:t>
      </w:r>
      <w:proofErr w:type="spellStart"/>
      <w:r w:rsidR="00E1428D">
        <w:rPr>
          <w:rStyle w:val="Strong"/>
          <w:b w:val="0"/>
          <w:bCs w:val="0"/>
        </w:rPr>
        <w:t>base</w:t>
      </w:r>
      <w:proofErr w:type="spellEnd"/>
      <w:r w:rsidR="00E1428D">
        <w:rPr>
          <w:rStyle w:val="Strong"/>
          <w:b w:val="0"/>
          <w:bCs w:val="0"/>
        </w:rPr>
        <w:t xml:space="preserve"> </w:t>
      </w:r>
      <w:proofErr w:type="spellStart"/>
      <w:r w:rsidR="005537AF">
        <w:rPr>
          <w:rStyle w:val="Strong"/>
          <w:b w:val="0"/>
          <w:bCs w:val="0"/>
        </w:rPr>
        <w:t>through</w:t>
      </w:r>
      <w:proofErr w:type="spellEnd"/>
      <w:r w:rsidR="005537AF">
        <w:rPr>
          <w:rStyle w:val="Strong"/>
          <w:b w:val="0"/>
          <w:bCs w:val="0"/>
        </w:rPr>
        <w:t xml:space="preserve"> </w:t>
      </w:r>
      <w:proofErr w:type="spellStart"/>
      <w:r w:rsidR="005537AF">
        <w:rPr>
          <w:rStyle w:val="Strong"/>
          <w:b w:val="0"/>
          <w:bCs w:val="0"/>
        </w:rPr>
        <w:t>the</w:t>
      </w:r>
      <w:proofErr w:type="spellEnd"/>
      <w:r w:rsidR="005537AF">
        <w:rPr>
          <w:rStyle w:val="Strong"/>
          <w:b w:val="0"/>
          <w:bCs w:val="0"/>
        </w:rPr>
        <w:t xml:space="preserve"> </w:t>
      </w:r>
      <w:proofErr w:type="spellStart"/>
      <w:r w:rsidR="005537AF">
        <w:rPr>
          <w:rStyle w:val="Strong"/>
          <w:b w:val="0"/>
          <w:bCs w:val="0"/>
        </w:rPr>
        <w:t>Ontology</w:t>
      </w:r>
      <w:proofErr w:type="spellEnd"/>
      <w:r w:rsidR="005537AF">
        <w:rPr>
          <w:rStyle w:val="Strong"/>
          <w:b w:val="0"/>
          <w:bCs w:val="0"/>
        </w:rPr>
        <w:t xml:space="preserve"> Development 101. </w:t>
      </w:r>
      <w:r w:rsidR="005E5658">
        <w:rPr>
          <w:rStyle w:val="Strong"/>
          <w:b w:val="0"/>
          <w:bCs w:val="0"/>
        </w:rPr>
        <w:t xml:space="preserve">Figure 1 </w:t>
      </w:r>
      <w:proofErr w:type="spellStart"/>
      <w:r w:rsidR="005E5658">
        <w:rPr>
          <w:rStyle w:val="Strong"/>
          <w:b w:val="0"/>
          <w:bCs w:val="0"/>
        </w:rPr>
        <w:t>deptics</w:t>
      </w:r>
      <w:proofErr w:type="spellEnd"/>
      <w:r w:rsidR="005E5658">
        <w:rPr>
          <w:rStyle w:val="Strong"/>
          <w:b w:val="0"/>
          <w:bCs w:val="0"/>
        </w:rPr>
        <w:t xml:space="preserve"> </w:t>
      </w:r>
      <w:proofErr w:type="spellStart"/>
      <w:r w:rsidR="005E5658">
        <w:rPr>
          <w:rStyle w:val="Strong"/>
          <w:b w:val="0"/>
          <w:bCs w:val="0"/>
        </w:rPr>
        <w:t>the</w:t>
      </w:r>
      <w:proofErr w:type="spellEnd"/>
      <w:r w:rsidR="005E5658">
        <w:rPr>
          <w:rStyle w:val="Strong"/>
          <w:b w:val="0"/>
          <w:bCs w:val="0"/>
        </w:rPr>
        <w:t xml:space="preserve"> 6 </w:t>
      </w:r>
      <w:proofErr w:type="spellStart"/>
      <w:r w:rsidR="005E5658">
        <w:rPr>
          <w:rStyle w:val="Strong"/>
          <w:b w:val="0"/>
          <w:bCs w:val="0"/>
        </w:rPr>
        <w:t>phases</w:t>
      </w:r>
      <w:proofErr w:type="spellEnd"/>
      <w:r w:rsidR="005E5658">
        <w:rPr>
          <w:rStyle w:val="Strong"/>
          <w:b w:val="0"/>
          <w:bCs w:val="0"/>
        </w:rPr>
        <w:t xml:space="preserve"> of </w:t>
      </w:r>
      <w:proofErr w:type="spellStart"/>
      <w:r w:rsidR="005E5658">
        <w:rPr>
          <w:rStyle w:val="Strong"/>
          <w:b w:val="0"/>
          <w:bCs w:val="0"/>
        </w:rPr>
        <w:t>the</w:t>
      </w:r>
      <w:proofErr w:type="spellEnd"/>
      <w:r w:rsidR="005E5658">
        <w:rPr>
          <w:rStyle w:val="Strong"/>
          <w:b w:val="0"/>
          <w:bCs w:val="0"/>
        </w:rPr>
        <w:t xml:space="preserve"> </w:t>
      </w:r>
      <w:proofErr w:type="spellStart"/>
      <w:r w:rsidR="005E5658">
        <w:rPr>
          <w:rStyle w:val="Strong"/>
          <w:b w:val="0"/>
          <w:bCs w:val="0"/>
        </w:rPr>
        <w:t>methodology</w:t>
      </w:r>
      <w:proofErr w:type="spellEnd"/>
      <w:r w:rsidR="005E5658">
        <w:rPr>
          <w:rStyle w:val="Strong"/>
          <w:b w:val="0"/>
          <w:bCs w:val="0"/>
        </w:rPr>
        <w:t xml:space="preserve">. In </w:t>
      </w:r>
      <w:proofErr w:type="spellStart"/>
      <w:r w:rsidR="005E5658">
        <w:rPr>
          <w:rStyle w:val="Strong"/>
          <w:b w:val="0"/>
          <w:bCs w:val="0"/>
        </w:rPr>
        <w:t>the</w:t>
      </w:r>
      <w:proofErr w:type="spellEnd"/>
      <w:r w:rsidR="005E5658">
        <w:rPr>
          <w:rStyle w:val="Strong"/>
          <w:b w:val="0"/>
          <w:bCs w:val="0"/>
        </w:rPr>
        <w:t xml:space="preserve"> </w:t>
      </w:r>
      <w:proofErr w:type="spellStart"/>
      <w:r w:rsidR="005E5658">
        <w:rPr>
          <w:rStyle w:val="Strong"/>
          <w:b w:val="0"/>
          <w:bCs w:val="0"/>
        </w:rPr>
        <w:t>following</w:t>
      </w:r>
      <w:proofErr w:type="spellEnd"/>
      <w:r w:rsidR="005E5658">
        <w:rPr>
          <w:rStyle w:val="Strong"/>
          <w:b w:val="0"/>
          <w:bCs w:val="0"/>
        </w:rPr>
        <w:t xml:space="preserve"> </w:t>
      </w:r>
      <w:proofErr w:type="spellStart"/>
      <w:r w:rsidR="005E5658">
        <w:rPr>
          <w:rStyle w:val="Strong"/>
          <w:b w:val="0"/>
          <w:bCs w:val="0"/>
        </w:rPr>
        <w:t>section</w:t>
      </w:r>
      <w:proofErr w:type="spellEnd"/>
      <w:r w:rsidR="005E5658">
        <w:rPr>
          <w:rStyle w:val="Strong"/>
          <w:b w:val="0"/>
          <w:bCs w:val="0"/>
        </w:rPr>
        <w:t xml:space="preserve">, </w:t>
      </w:r>
      <w:proofErr w:type="spellStart"/>
      <w:r w:rsidR="005E5658">
        <w:rPr>
          <w:rStyle w:val="Strong"/>
          <w:b w:val="0"/>
          <w:bCs w:val="0"/>
        </w:rPr>
        <w:t>the</w:t>
      </w:r>
      <w:proofErr w:type="spellEnd"/>
      <w:r w:rsidR="005E5658">
        <w:rPr>
          <w:rStyle w:val="Strong"/>
          <w:b w:val="0"/>
          <w:bCs w:val="0"/>
        </w:rPr>
        <w:t xml:space="preserve"> </w:t>
      </w:r>
      <w:proofErr w:type="spellStart"/>
      <w:r w:rsidR="00175A24">
        <w:rPr>
          <w:rStyle w:val="Strong"/>
          <w:b w:val="0"/>
          <w:bCs w:val="0"/>
        </w:rPr>
        <w:t>first</w:t>
      </w:r>
      <w:proofErr w:type="spellEnd"/>
      <w:r w:rsidR="00175A24">
        <w:rPr>
          <w:rStyle w:val="Strong"/>
          <w:b w:val="0"/>
          <w:bCs w:val="0"/>
        </w:rPr>
        <w:t xml:space="preserve"> </w:t>
      </w:r>
      <w:proofErr w:type="spellStart"/>
      <w:r w:rsidR="00175A24">
        <w:rPr>
          <w:rStyle w:val="Strong"/>
          <w:b w:val="0"/>
          <w:bCs w:val="0"/>
        </w:rPr>
        <w:t>phase</w:t>
      </w:r>
      <w:proofErr w:type="spellEnd"/>
      <w:r w:rsidR="00175A24">
        <w:rPr>
          <w:rStyle w:val="Strong"/>
          <w:b w:val="0"/>
          <w:bCs w:val="0"/>
        </w:rPr>
        <w:t xml:space="preserve"> «</w:t>
      </w:r>
      <w:proofErr w:type="spellStart"/>
      <w:r w:rsidR="00175A24">
        <w:rPr>
          <w:rStyle w:val="Strong"/>
          <w:b w:val="0"/>
          <w:bCs w:val="0"/>
        </w:rPr>
        <w:t>Determine</w:t>
      </w:r>
      <w:proofErr w:type="spellEnd"/>
      <w:r w:rsidR="00175A24">
        <w:rPr>
          <w:rStyle w:val="Strong"/>
          <w:b w:val="0"/>
          <w:bCs w:val="0"/>
        </w:rPr>
        <w:t xml:space="preserve"> </w:t>
      </w:r>
      <w:proofErr w:type="spellStart"/>
      <w:r w:rsidR="00175A24">
        <w:rPr>
          <w:rStyle w:val="Strong"/>
          <w:b w:val="0"/>
          <w:bCs w:val="0"/>
        </w:rPr>
        <w:t>the</w:t>
      </w:r>
      <w:proofErr w:type="spellEnd"/>
      <w:r w:rsidR="00175A24">
        <w:rPr>
          <w:rStyle w:val="Strong"/>
          <w:b w:val="0"/>
          <w:bCs w:val="0"/>
        </w:rPr>
        <w:t xml:space="preserve"> </w:t>
      </w:r>
      <w:proofErr w:type="spellStart"/>
      <w:r w:rsidR="00175A24">
        <w:rPr>
          <w:rStyle w:val="Strong"/>
          <w:b w:val="0"/>
          <w:bCs w:val="0"/>
        </w:rPr>
        <w:t>domain</w:t>
      </w:r>
      <w:proofErr w:type="spellEnd"/>
      <w:r w:rsidR="00175A24">
        <w:rPr>
          <w:rStyle w:val="Strong"/>
          <w:b w:val="0"/>
          <w:bCs w:val="0"/>
        </w:rPr>
        <w:t xml:space="preserve"> and </w:t>
      </w:r>
      <w:proofErr w:type="spellStart"/>
      <w:r w:rsidR="00175A24">
        <w:rPr>
          <w:rStyle w:val="Strong"/>
          <w:b w:val="0"/>
          <w:bCs w:val="0"/>
        </w:rPr>
        <w:t>scope</w:t>
      </w:r>
      <w:proofErr w:type="spellEnd"/>
      <w:r w:rsidR="00175A24">
        <w:rPr>
          <w:rStyle w:val="Strong"/>
          <w:b w:val="0"/>
          <w:bCs w:val="0"/>
        </w:rPr>
        <w:t xml:space="preserve"> of </w:t>
      </w:r>
      <w:proofErr w:type="spellStart"/>
      <w:r w:rsidR="00175A24">
        <w:rPr>
          <w:rStyle w:val="Strong"/>
          <w:b w:val="0"/>
          <w:bCs w:val="0"/>
        </w:rPr>
        <w:t>the</w:t>
      </w:r>
      <w:proofErr w:type="spellEnd"/>
      <w:r w:rsidR="00175A24">
        <w:rPr>
          <w:rStyle w:val="Strong"/>
          <w:b w:val="0"/>
          <w:bCs w:val="0"/>
        </w:rPr>
        <w:t xml:space="preserve"> </w:t>
      </w:r>
      <w:proofErr w:type="spellStart"/>
      <w:r w:rsidR="00175A24">
        <w:rPr>
          <w:rStyle w:val="Strong"/>
          <w:b w:val="0"/>
          <w:bCs w:val="0"/>
        </w:rPr>
        <w:t>ontology</w:t>
      </w:r>
      <w:proofErr w:type="spellEnd"/>
      <w:r w:rsidR="00175A24">
        <w:rPr>
          <w:rStyle w:val="Strong"/>
          <w:b w:val="0"/>
          <w:bCs w:val="0"/>
        </w:rPr>
        <w:t xml:space="preserve">» </w:t>
      </w:r>
      <w:proofErr w:type="spellStart"/>
      <w:r w:rsidR="00175A24">
        <w:rPr>
          <w:rStyle w:val="Strong"/>
          <w:b w:val="0"/>
          <w:bCs w:val="0"/>
        </w:rPr>
        <w:t>is</w:t>
      </w:r>
      <w:proofErr w:type="spellEnd"/>
      <w:r w:rsidR="00175A24">
        <w:rPr>
          <w:rStyle w:val="Strong"/>
          <w:b w:val="0"/>
          <w:bCs w:val="0"/>
        </w:rPr>
        <w:t xml:space="preserve"> </w:t>
      </w:r>
      <w:proofErr w:type="spellStart"/>
      <w:r w:rsidR="00175A24">
        <w:rPr>
          <w:rStyle w:val="Strong"/>
          <w:b w:val="0"/>
          <w:bCs w:val="0"/>
        </w:rPr>
        <w:t>already</w:t>
      </w:r>
      <w:proofErr w:type="spellEnd"/>
      <w:r w:rsidR="00175A24">
        <w:rPr>
          <w:rStyle w:val="Strong"/>
          <w:b w:val="0"/>
          <w:bCs w:val="0"/>
        </w:rPr>
        <w:t xml:space="preserve"> </w:t>
      </w:r>
      <w:proofErr w:type="spellStart"/>
      <w:r w:rsidR="00175A24">
        <w:rPr>
          <w:rStyle w:val="Strong"/>
          <w:b w:val="0"/>
          <w:bCs w:val="0"/>
        </w:rPr>
        <w:t>given</w:t>
      </w:r>
      <w:proofErr w:type="spellEnd"/>
      <w:r w:rsidR="00175A24">
        <w:rPr>
          <w:rStyle w:val="Strong"/>
          <w:b w:val="0"/>
          <w:bCs w:val="0"/>
        </w:rPr>
        <w:t xml:space="preserve">. </w:t>
      </w:r>
      <w:proofErr w:type="spellStart"/>
      <w:r w:rsidR="00332345">
        <w:rPr>
          <w:rStyle w:val="Strong"/>
          <w:b w:val="0"/>
          <w:bCs w:val="0"/>
        </w:rPr>
        <w:t>Complete</w:t>
      </w:r>
      <w:proofErr w:type="spellEnd"/>
      <w:r w:rsidR="00332345">
        <w:rPr>
          <w:rStyle w:val="Strong"/>
          <w:b w:val="0"/>
          <w:bCs w:val="0"/>
        </w:rPr>
        <w:t xml:space="preserve"> </w:t>
      </w:r>
      <w:proofErr w:type="spellStart"/>
      <w:r w:rsidR="00332345">
        <w:rPr>
          <w:rStyle w:val="Strong"/>
          <w:b w:val="0"/>
          <w:bCs w:val="0"/>
        </w:rPr>
        <w:t>the</w:t>
      </w:r>
      <w:proofErr w:type="spellEnd"/>
      <w:r w:rsidR="00332345">
        <w:rPr>
          <w:rStyle w:val="Strong"/>
          <w:b w:val="0"/>
          <w:bCs w:val="0"/>
        </w:rPr>
        <w:t xml:space="preserve"> </w:t>
      </w:r>
      <w:proofErr w:type="spellStart"/>
      <w:r w:rsidR="00332345">
        <w:rPr>
          <w:rStyle w:val="Strong"/>
          <w:b w:val="0"/>
          <w:bCs w:val="0"/>
        </w:rPr>
        <w:t>remaining</w:t>
      </w:r>
      <w:proofErr w:type="spellEnd"/>
      <w:r w:rsidR="00332345">
        <w:rPr>
          <w:rStyle w:val="Strong"/>
          <w:b w:val="0"/>
          <w:bCs w:val="0"/>
        </w:rPr>
        <w:t xml:space="preserve"> </w:t>
      </w:r>
      <w:proofErr w:type="spellStart"/>
      <w:r w:rsidR="00332345">
        <w:rPr>
          <w:rStyle w:val="Strong"/>
          <w:b w:val="0"/>
          <w:bCs w:val="0"/>
        </w:rPr>
        <w:t>phases</w:t>
      </w:r>
      <w:proofErr w:type="spellEnd"/>
      <w:r w:rsidR="00332345">
        <w:rPr>
          <w:rStyle w:val="Strong"/>
          <w:b w:val="0"/>
          <w:bCs w:val="0"/>
        </w:rPr>
        <w:t xml:space="preserve">. </w:t>
      </w:r>
    </w:p>
    <w:p w14:paraId="2A9D186D" w14:textId="77777777" w:rsidR="00E1428D" w:rsidRPr="0081759F" w:rsidRDefault="00E1428D" w:rsidP="00EC39C5">
      <w:pPr>
        <w:rPr>
          <w:rStyle w:val="Strong"/>
          <w:b w:val="0"/>
          <w:bCs w:val="0"/>
        </w:rPr>
      </w:pPr>
    </w:p>
    <w:p w14:paraId="26B7AA72" w14:textId="77777777" w:rsidR="005537AF" w:rsidRDefault="0081759F" w:rsidP="005537AF">
      <w:pPr>
        <w:keepNext/>
      </w:pPr>
      <w:r w:rsidRPr="005537AF">
        <w:rPr>
          <w:lang w:val="en-GB"/>
        </w:rPr>
        <w:drawing>
          <wp:inline distT="0" distB="0" distL="0" distR="0" wp14:anchorId="2945EC31" wp14:editId="7A82CC5E">
            <wp:extent cx="3771433" cy="2208448"/>
            <wp:effectExtent l="0" t="0" r="635" b="1905"/>
            <wp:docPr id="39" name="Picture 3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885" cy="221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2D15AC" w14:textId="3FC38BF3" w:rsidR="00491E4F" w:rsidRDefault="005537AF" w:rsidP="005537AF">
      <w:pPr>
        <w:pStyle w:val="Caption"/>
      </w:pPr>
      <w:r>
        <w:t xml:space="preserve">Figure </w:t>
      </w:r>
      <w:r>
        <w:fldChar w:fldCharType="begin"/>
      </w:r>
      <w:r>
        <w:instrText xml:space="preserve"> SEQ Abbildung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. </w:t>
      </w:r>
      <w:proofErr w:type="spellStart"/>
      <w:r>
        <w:t>Phases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</w:t>
      </w:r>
      <w:r w:rsidR="005E5658">
        <w:t>o</w:t>
      </w:r>
      <w:r>
        <w:t>dology</w:t>
      </w:r>
      <w:proofErr w:type="spellEnd"/>
      <w:r>
        <w:t xml:space="preserve"> </w:t>
      </w:r>
      <w:proofErr w:type="spellStart"/>
      <w:r>
        <w:t>Ontology</w:t>
      </w:r>
      <w:proofErr w:type="spellEnd"/>
      <w:r>
        <w:t xml:space="preserve"> Development 101</w:t>
      </w:r>
    </w:p>
    <w:p w14:paraId="08C1A8C8" w14:textId="77777777" w:rsidR="00E1428D" w:rsidRDefault="00E1428D" w:rsidP="003A4C25">
      <w:pPr>
        <w:rPr>
          <w:b/>
          <w:bCs/>
        </w:rPr>
      </w:pPr>
    </w:p>
    <w:p w14:paraId="411D627A" w14:textId="5BA344BF" w:rsidR="003A4C25" w:rsidRPr="005C7207" w:rsidRDefault="005E5658" w:rsidP="005E5658">
      <w:pPr>
        <w:pStyle w:val="ListParagraph"/>
        <w:numPr>
          <w:ilvl w:val="0"/>
          <w:numId w:val="41"/>
        </w:numPr>
        <w:rPr>
          <w:b/>
          <w:bCs/>
          <w:sz w:val="28"/>
          <w:szCs w:val="28"/>
        </w:rPr>
      </w:pPr>
      <w:proofErr w:type="spellStart"/>
      <w:r w:rsidRPr="005C7207">
        <w:rPr>
          <w:b/>
          <w:bCs/>
          <w:sz w:val="28"/>
          <w:szCs w:val="28"/>
        </w:rPr>
        <w:t>Determine</w:t>
      </w:r>
      <w:proofErr w:type="spellEnd"/>
      <w:r w:rsidRPr="005C7207">
        <w:rPr>
          <w:b/>
          <w:bCs/>
          <w:sz w:val="28"/>
          <w:szCs w:val="28"/>
        </w:rPr>
        <w:t xml:space="preserve"> </w:t>
      </w:r>
      <w:proofErr w:type="spellStart"/>
      <w:r w:rsidRPr="005C7207">
        <w:rPr>
          <w:b/>
          <w:bCs/>
          <w:sz w:val="28"/>
          <w:szCs w:val="28"/>
        </w:rPr>
        <w:t>the</w:t>
      </w:r>
      <w:proofErr w:type="spellEnd"/>
      <w:r w:rsidRPr="005C7207">
        <w:rPr>
          <w:b/>
          <w:bCs/>
          <w:sz w:val="28"/>
          <w:szCs w:val="28"/>
        </w:rPr>
        <w:t xml:space="preserve"> </w:t>
      </w:r>
      <w:proofErr w:type="spellStart"/>
      <w:r w:rsidRPr="005C7207">
        <w:rPr>
          <w:b/>
          <w:bCs/>
          <w:sz w:val="28"/>
          <w:szCs w:val="28"/>
        </w:rPr>
        <w:t>domain</w:t>
      </w:r>
      <w:proofErr w:type="spellEnd"/>
      <w:r w:rsidRPr="005C7207">
        <w:rPr>
          <w:b/>
          <w:bCs/>
          <w:sz w:val="28"/>
          <w:szCs w:val="28"/>
        </w:rPr>
        <w:t xml:space="preserve"> and </w:t>
      </w:r>
      <w:proofErr w:type="spellStart"/>
      <w:r w:rsidRPr="005C7207">
        <w:rPr>
          <w:b/>
          <w:bCs/>
          <w:sz w:val="28"/>
          <w:szCs w:val="28"/>
        </w:rPr>
        <w:t>scope</w:t>
      </w:r>
      <w:proofErr w:type="spellEnd"/>
      <w:r w:rsidRPr="005C7207">
        <w:rPr>
          <w:b/>
          <w:bCs/>
          <w:sz w:val="28"/>
          <w:szCs w:val="28"/>
        </w:rPr>
        <w:t xml:space="preserve"> of </w:t>
      </w:r>
      <w:proofErr w:type="spellStart"/>
      <w:r w:rsidRPr="005C7207">
        <w:rPr>
          <w:b/>
          <w:bCs/>
          <w:sz w:val="28"/>
          <w:szCs w:val="28"/>
        </w:rPr>
        <w:t>the</w:t>
      </w:r>
      <w:proofErr w:type="spellEnd"/>
      <w:r w:rsidRPr="005C7207">
        <w:rPr>
          <w:b/>
          <w:bCs/>
          <w:sz w:val="28"/>
          <w:szCs w:val="28"/>
        </w:rPr>
        <w:t xml:space="preserve"> </w:t>
      </w:r>
      <w:proofErr w:type="spellStart"/>
      <w:r w:rsidRPr="005C7207">
        <w:rPr>
          <w:b/>
          <w:bCs/>
          <w:sz w:val="28"/>
          <w:szCs w:val="28"/>
        </w:rPr>
        <w:t>ontology</w:t>
      </w:r>
      <w:proofErr w:type="spellEnd"/>
    </w:p>
    <w:p w14:paraId="1734012A" w14:textId="77777777" w:rsidR="003A4C25" w:rsidRDefault="003A4C25" w:rsidP="00EC39C5"/>
    <w:p w14:paraId="0E24DFC0" w14:textId="28B8EA24" w:rsidR="00491E4F" w:rsidRDefault="00491E4F" w:rsidP="00EC39C5"/>
    <w:p w14:paraId="1E2A82E9" w14:textId="40F2C2E6" w:rsidR="003A4C25" w:rsidRDefault="00D1596B" w:rsidP="00491E4F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F32FB37" wp14:editId="0D5CDBF6">
            <wp:extent cx="5391537" cy="2628166"/>
            <wp:effectExtent l="0" t="0" r="0" b="0"/>
            <wp:docPr id="7176" name="Picture 7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68" cy="2633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33391C" w14:textId="77777777" w:rsidR="0081759F" w:rsidRDefault="0081759F" w:rsidP="00491E4F">
      <w:pPr>
        <w:rPr>
          <w:b/>
          <w:bCs/>
        </w:rPr>
      </w:pPr>
    </w:p>
    <w:p w14:paraId="5883E934" w14:textId="20314B82" w:rsidR="00491E4F" w:rsidRPr="00491E4F" w:rsidRDefault="00491E4F" w:rsidP="00491E4F">
      <w:proofErr w:type="spellStart"/>
      <w:r w:rsidRPr="00491E4F">
        <w:rPr>
          <w:b/>
          <w:bCs/>
        </w:rPr>
        <w:t>We</w:t>
      </w:r>
      <w:proofErr w:type="spellEnd"/>
      <w:r w:rsidRPr="00491E4F">
        <w:rPr>
          <w:b/>
          <w:bCs/>
        </w:rPr>
        <w:t xml:space="preserve"> </w:t>
      </w:r>
      <w:proofErr w:type="spellStart"/>
      <w:r w:rsidRPr="00491E4F">
        <w:rPr>
          <w:b/>
          <w:bCs/>
        </w:rPr>
        <w:t>want</w:t>
      </w:r>
      <w:proofErr w:type="spellEnd"/>
      <w:r w:rsidRPr="00491E4F">
        <w:rPr>
          <w:b/>
          <w:bCs/>
        </w:rPr>
        <w:t xml:space="preserve"> to </w:t>
      </w:r>
      <w:proofErr w:type="spellStart"/>
      <w:r w:rsidRPr="00491E4F">
        <w:rPr>
          <w:b/>
          <w:bCs/>
        </w:rPr>
        <w:t>represent</w:t>
      </w:r>
      <w:proofErr w:type="spellEnd"/>
      <w:r w:rsidRPr="00491E4F">
        <w:rPr>
          <w:b/>
          <w:bCs/>
        </w:rPr>
        <w:t xml:space="preserve"> </w:t>
      </w:r>
      <w:proofErr w:type="spellStart"/>
      <w:r w:rsidRPr="00491E4F">
        <w:rPr>
          <w:b/>
          <w:bCs/>
        </w:rPr>
        <w:t>knowledge</w:t>
      </w:r>
      <w:proofErr w:type="spellEnd"/>
      <w:r w:rsidRPr="00491E4F">
        <w:rPr>
          <w:b/>
          <w:bCs/>
        </w:rPr>
        <w:t xml:space="preserve"> </w:t>
      </w:r>
      <w:proofErr w:type="spellStart"/>
      <w:r w:rsidRPr="00491E4F">
        <w:rPr>
          <w:b/>
          <w:bCs/>
        </w:rPr>
        <w:t>about</w:t>
      </w:r>
      <w:proofErr w:type="spellEnd"/>
      <w:r w:rsidRPr="00491E4F">
        <w:rPr>
          <w:b/>
          <w:bCs/>
        </w:rPr>
        <w:t xml:space="preserve"> </w:t>
      </w:r>
    </w:p>
    <w:p w14:paraId="579661A1" w14:textId="77777777" w:rsidR="00491E4F" w:rsidRPr="00491E4F" w:rsidRDefault="00491E4F" w:rsidP="00491E4F">
      <w:pPr>
        <w:numPr>
          <w:ilvl w:val="1"/>
          <w:numId w:val="38"/>
        </w:numPr>
      </w:pPr>
      <w:proofErr w:type="spellStart"/>
      <w:r w:rsidRPr="00491E4F">
        <w:t>the</w:t>
      </w:r>
      <w:proofErr w:type="spellEnd"/>
      <w:r w:rsidRPr="00491E4F">
        <w:t xml:space="preserve"> </w:t>
      </w:r>
      <w:proofErr w:type="spellStart"/>
      <w:r w:rsidRPr="00491E4F">
        <w:t>courses</w:t>
      </w:r>
      <w:proofErr w:type="spellEnd"/>
      <w:r w:rsidRPr="00491E4F">
        <w:t xml:space="preserve"> in </w:t>
      </w:r>
      <w:proofErr w:type="spellStart"/>
      <w:r w:rsidRPr="00491E4F">
        <w:t>the</w:t>
      </w:r>
      <w:proofErr w:type="spellEnd"/>
      <w:r w:rsidRPr="00491E4F">
        <w:t xml:space="preserve"> </w:t>
      </w:r>
      <w:proofErr w:type="spellStart"/>
      <w:r w:rsidRPr="00491E4F">
        <w:t>MSc</w:t>
      </w:r>
      <w:proofErr w:type="spellEnd"/>
      <w:r w:rsidRPr="00491E4F">
        <w:t xml:space="preserve"> in Business Information Systems,</w:t>
      </w:r>
    </w:p>
    <w:p w14:paraId="3F2C535A" w14:textId="77777777" w:rsidR="00491E4F" w:rsidRPr="00491E4F" w:rsidRDefault="00491E4F" w:rsidP="00491E4F">
      <w:pPr>
        <w:numPr>
          <w:ilvl w:val="1"/>
          <w:numId w:val="38"/>
        </w:numPr>
      </w:pPr>
      <w:proofErr w:type="spellStart"/>
      <w:r w:rsidRPr="00491E4F">
        <w:t>responsibilies</w:t>
      </w:r>
      <w:proofErr w:type="spellEnd"/>
      <w:r w:rsidRPr="00491E4F">
        <w:t xml:space="preserve"> </w:t>
      </w:r>
      <w:proofErr w:type="spellStart"/>
      <w:r w:rsidRPr="00491E4F">
        <w:t>for</w:t>
      </w:r>
      <w:proofErr w:type="spellEnd"/>
      <w:r w:rsidRPr="00491E4F">
        <w:t xml:space="preserve"> and </w:t>
      </w:r>
      <w:proofErr w:type="spellStart"/>
      <w:r w:rsidRPr="00491E4F">
        <w:t>contribution</w:t>
      </w:r>
      <w:proofErr w:type="spellEnd"/>
      <w:r w:rsidRPr="00491E4F">
        <w:t xml:space="preserve"> to </w:t>
      </w:r>
      <w:proofErr w:type="spellStart"/>
      <w:r w:rsidRPr="00491E4F">
        <w:t>these</w:t>
      </w:r>
      <w:proofErr w:type="spellEnd"/>
      <w:r w:rsidRPr="00491E4F">
        <w:t xml:space="preserve"> </w:t>
      </w:r>
      <w:proofErr w:type="spellStart"/>
      <w:r w:rsidRPr="00491E4F">
        <w:t>courses</w:t>
      </w:r>
      <w:proofErr w:type="spellEnd"/>
      <w:r w:rsidRPr="00491E4F">
        <w:t>.</w:t>
      </w:r>
    </w:p>
    <w:p w14:paraId="3EA377A2" w14:textId="77777777" w:rsidR="003A4C25" w:rsidRDefault="003A4C25" w:rsidP="00491E4F">
      <w:pPr>
        <w:rPr>
          <w:b/>
          <w:bCs/>
        </w:rPr>
      </w:pPr>
    </w:p>
    <w:p w14:paraId="228672D2" w14:textId="63408E64" w:rsidR="00491E4F" w:rsidRPr="00491E4F" w:rsidRDefault="00491E4F" w:rsidP="00491E4F">
      <w:proofErr w:type="spellStart"/>
      <w:r w:rsidRPr="00491E4F">
        <w:rPr>
          <w:b/>
          <w:bCs/>
        </w:rPr>
        <w:lastRenderedPageBreak/>
        <w:t>Constraints</w:t>
      </w:r>
      <w:proofErr w:type="spellEnd"/>
      <w:r w:rsidRPr="00491E4F">
        <w:rPr>
          <w:b/>
          <w:bCs/>
        </w:rPr>
        <w:t xml:space="preserve"> from </w:t>
      </w:r>
      <w:proofErr w:type="spellStart"/>
      <w:r w:rsidRPr="00491E4F">
        <w:rPr>
          <w:b/>
          <w:bCs/>
        </w:rPr>
        <w:t>the</w:t>
      </w:r>
      <w:proofErr w:type="spellEnd"/>
      <w:r w:rsidRPr="00491E4F">
        <w:rPr>
          <w:b/>
          <w:bCs/>
        </w:rPr>
        <w:t xml:space="preserve"> </w:t>
      </w:r>
      <w:proofErr w:type="spellStart"/>
      <w:r w:rsidRPr="00491E4F">
        <w:rPr>
          <w:b/>
          <w:bCs/>
        </w:rPr>
        <w:t>underlying</w:t>
      </w:r>
      <w:proofErr w:type="spellEnd"/>
      <w:r w:rsidRPr="00491E4F">
        <w:rPr>
          <w:b/>
          <w:bCs/>
        </w:rPr>
        <w:t xml:space="preserve"> </w:t>
      </w:r>
      <w:proofErr w:type="spellStart"/>
      <w:r w:rsidRPr="00491E4F">
        <w:rPr>
          <w:b/>
          <w:bCs/>
        </w:rPr>
        <w:t>reality</w:t>
      </w:r>
      <w:proofErr w:type="spellEnd"/>
      <w:r w:rsidRPr="00491E4F">
        <w:rPr>
          <w:b/>
          <w:bCs/>
        </w:rPr>
        <w:t xml:space="preserve">: </w:t>
      </w:r>
    </w:p>
    <w:p w14:paraId="1AEFB4F0" w14:textId="77777777" w:rsidR="00491E4F" w:rsidRPr="00491E4F" w:rsidRDefault="00491E4F" w:rsidP="00491E4F">
      <w:pPr>
        <w:numPr>
          <w:ilvl w:val="1"/>
          <w:numId w:val="39"/>
        </w:numPr>
      </w:pPr>
      <w:r w:rsidRPr="00491E4F">
        <w:t xml:space="preserve">A </w:t>
      </w:r>
      <w:proofErr w:type="spellStart"/>
      <w:r w:rsidRPr="00491E4F">
        <w:t>module</w:t>
      </w:r>
      <w:proofErr w:type="spellEnd"/>
      <w:r w:rsidRPr="00491E4F">
        <w:t xml:space="preserve"> </w:t>
      </w:r>
      <w:proofErr w:type="spellStart"/>
      <w:r w:rsidRPr="00491E4F">
        <w:t>consists</w:t>
      </w:r>
      <w:proofErr w:type="spellEnd"/>
      <w:r w:rsidRPr="00491E4F">
        <w:t xml:space="preserve"> of a </w:t>
      </w:r>
      <w:proofErr w:type="spellStart"/>
      <w:r w:rsidRPr="00491E4F">
        <w:t>project</w:t>
      </w:r>
      <w:proofErr w:type="spellEnd"/>
      <w:r w:rsidRPr="00491E4F">
        <w:t xml:space="preserve"> </w:t>
      </w:r>
      <w:proofErr w:type="spellStart"/>
      <w:r w:rsidRPr="00491E4F">
        <w:t>or</w:t>
      </w:r>
      <w:proofErr w:type="spellEnd"/>
      <w:r w:rsidRPr="00491E4F">
        <w:t xml:space="preserve"> a </w:t>
      </w:r>
      <w:proofErr w:type="spellStart"/>
      <w:r w:rsidRPr="00491E4F">
        <w:t>course</w:t>
      </w:r>
      <w:proofErr w:type="spellEnd"/>
      <w:r w:rsidRPr="00491E4F">
        <w:t>.</w:t>
      </w:r>
    </w:p>
    <w:p w14:paraId="78FD1C12" w14:textId="77777777" w:rsidR="00491E4F" w:rsidRPr="00491E4F" w:rsidRDefault="00491E4F" w:rsidP="00491E4F">
      <w:pPr>
        <w:numPr>
          <w:ilvl w:val="1"/>
          <w:numId w:val="39"/>
        </w:numPr>
      </w:pPr>
      <w:r w:rsidRPr="00491E4F">
        <w:t xml:space="preserve">Members of </w:t>
      </w:r>
      <w:proofErr w:type="spellStart"/>
      <w:r w:rsidRPr="00491E4F">
        <w:t>the</w:t>
      </w:r>
      <w:proofErr w:type="spellEnd"/>
      <w:r w:rsidRPr="00491E4F">
        <w:t xml:space="preserve"> </w:t>
      </w:r>
      <w:proofErr w:type="spellStart"/>
      <w:r w:rsidRPr="00491E4F">
        <w:t>research</w:t>
      </w:r>
      <w:proofErr w:type="spellEnd"/>
      <w:r w:rsidRPr="00491E4F">
        <w:t xml:space="preserve"> </w:t>
      </w:r>
      <w:proofErr w:type="spellStart"/>
      <w:r w:rsidRPr="00491E4F">
        <w:t>staff</w:t>
      </w:r>
      <w:proofErr w:type="spellEnd"/>
      <w:r w:rsidRPr="00491E4F">
        <w:t xml:space="preserve"> </w:t>
      </w:r>
      <w:proofErr w:type="spellStart"/>
      <w:r w:rsidRPr="00491E4F">
        <w:t>can</w:t>
      </w:r>
      <w:proofErr w:type="spellEnd"/>
      <w:r w:rsidRPr="00491E4F">
        <w:t xml:space="preserve"> </w:t>
      </w:r>
      <w:proofErr w:type="spellStart"/>
      <w:r w:rsidRPr="00491E4F">
        <w:t>be</w:t>
      </w:r>
      <w:proofErr w:type="spellEnd"/>
      <w:r w:rsidRPr="00491E4F">
        <w:t xml:space="preserve"> </w:t>
      </w:r>
      <w:proofErr w:type="spellStart"/>
      <w:r w:rsidRPr="00491E4F">
        <w:t>involved</w:t>
      </w:r>
      <w:proofErr w:type="spellEnd"/>
      <w:r w:rsidRPr="00491E4F">
        <w:t xml:space="preserve"> in </w:t>
      </w:r>
      <w:proofErr w:type="spellStart"/>
      <w:r w:rsidRPr="00491E4F">
        <w:t>modules</w:t>
      </w:r>
      <w:proofErr w:type="spellEnd"/>
      <w:r w:rsidRPr="00491E4F">
        <w:t xml:space="preserve"> of </w:t>
      </w:r>
      <w:proofErr w:type="spellStart"/>
      <w:r w:rsidRPr="00491E4F">
        <w:t>the</w:t>
      </w:r>
      <w:proofErr w:type="spellEnd"/>
      <w:r w:rsidRPr="00491E4F">
        <w:t xml:space="preserve"> </w:t>
      </w:r>
      <w:proofErr w:type="spellStart"/>
      <w:r w:rsidRPr="00491E4F">
        <w:t>MSc</w:t>
      </w:r>
      <w:proofErr w:type="spellEnd"/>
      <w:r w:rsidRPr="00491E4F">
        <w:t xml:space="preserve"> BIS, he </w:t>
      </w:r>
      <w:proofErr w:type="spellStart"/>
      <w:r w:rsidRPr="00491E4F">
        <w:t>or</w:t>
      </w:r>
      <w:proofErr w:type="spellEnd"/>
      <w:r w:rsidRPr="00491E4F">
        <w:t xml:space="preserve"> </w:t>
      </w:r>
      <w:proofErr w:type="spellStart"/>
      <w:r w:rsidRPr="00491E4F">
        <w:t>she</w:t>
      </w:r>
      <w:proofErr w:type="spellEnd"/>
      <w:r w:rsidRPr="00491E4F">
        <w:t xml:space="preserve"> </w:t>
      </w:r>
      <w:proofErr w:type="spellStart"/>
      <w:r w:rsidRPr="00491E4F">
        <w:t>can</w:t>
      </w:r>
      <w:proofErr w:type="spellEnd"/>
      <w:r w:rsidRPr="00491E4F">
        <w:t xml:space="preserve"> </w:t>
      </w:r>
      <w:proofErr w:type="spellStart"/>
      <w:r w:rsidRPr="00491E4F">
        <w:t>teach</w:t>
      </w:r>
      <w:proofErr w:type="spellEnd"/>
      <w:r w:rsidRPr="00491E4F">
        <w:t xml:space="preserve"> a </w:t>
      </w:r>
      <w:proofErr w:type="spellStart"/>
      <w:r w:rsidRPr="00491E4F">
        <w:t>course</w:t>
      </w:r>
      <w:proofErr w:type="spellEnd"/>
      <w:r w:rsidRPr="00491E4F">
        <w:t xml:space="preserve"> but </w:t>
      </w:r>
      <w:proofErr w:type="spellStart"/>
      <w:r w:rsidRPr="00491E4F">
        <w:t>can’t</w:t>
      </w:r>
      <w:proofErr w:type="spellEnd"/>
      <w:r w:rsidRPr="00491E4F">
        <w:t xml:space="preserve"> </w:t>
      </w:r>
      <w:proofErr w:type="spellStart"/>
      <w:r w:rsidRPr="00491E4F">
        <w:t>coordinate</w:t>
      </w:r>
      <w:proofErr w:type="spellEnd"/>
      <w:r w:rsidRPr="00491E4F">
        <w:t xml:space="preserve"> </w:t>
      </w:r>
      <w:proofErr w:type="spellStart"/>
      <w:r w:rsidRPr="00491E4F">
        <w:t>them</w:t>
      </w:r>
      <w:proofErr w:type="spellEnd"/>
      <w:r w:rsidRPr="00491E4F">
        <w:t xml:space="preserve">.   </w:t>
      </w:r>
    </w:p>
    <w:p w14:paraId="212AEA48" w14:textId="77777777" w:rsidR="00491E4F" w:rsidRPr="00491E4F" w:rsidRDefault="00491E4F" w:rsidP="00491E4F">
      <w:pPr>
        <w:numPr>
          <w:ilvl w:val="1"/>
          <w:numId w:val="39"/>
        </w:numPr>
      </w:pPr>
      <w:r w:rsidRPr="00491E4F">
        <w:t xml:space="preserve">A </w:t>
      </w:r>
      <w:proofErr w:type="spellStart"/>
      <w:r w:rsidRPr="00491E4F">
        <w:t>lecturer</w:t>
      </w:r>
      <w:proofErr w:type="spellEnd"/>
      <w:r w:rsidRPr="00491E4F">
        <w:t xml:space="preserve"> </w:t>
      </w:r>
      <w:proofErr w:type="spellStart"/>
      <w:r w:rsidRPr="00491E4F">
        <w:t>or</w:t>
      </w:r>
      <w:proofErr w:type="spellEnd"/>
      <w:r w:rsidRPr="00491E4F">
        <w:t xml:space="preserve"> </w:t>
      </w:r>
      <w:proofErr w:type="spellStart"/>
      <w:r w:rsidRPr="00491E4F">
        <w:t>professor</w:t>
      </w:r>
      <w:proofErr w:type="spellEnd"/>
      <w:r w:rsidRPr="00491E4F">
        <w:t xml:space="preserve"> </w:t>
      </w:r>
      <w:proofErr w:type="spellStart"/>
      <w:r w:rsidRPr="00491E4F">
        <w:t>are</w:t>
      </w:r>
      <w:proofErr w:type="spellEnd"/>
      <w:r w:rsidRPr="00491E4F">
        <w:t xml:space="preserve"> </w:t>
      </w:r>
      <w:proofErr w:type="spellStart"/>
      <w:r w:rsidRPr="00491E4F">
        <w:t>part</w:t>
      </w:r>
      <w:proofErr w:type="spellEnd"/>
      <w:r w:rsidRPr="00491E4F">
        <w:t xml:space="preserve"> of </w:t>
      </w:r>
      <w:proofErr w:type="spellStart"/>
      <w:r w:rsidRPr="00491E4F">
        <w:t>the</w:t>
      </w:r>
      <w:proofErr w:type="spellEnd"/>
      <w:r w:rsidRPr="00491E4F">
        <w:t xml:space="preserve"> </w:t>
      </w:r>
      <w:proofErr w:type="spellStart"/>
      <w:r w:rsidRPr="00491E4F">
        <w:t>didactic</w:t>
      </w:r>
      <w:proofErr w:type="spellEnd"/>
      <w:r w:rsidRPr="00491E4F">
        <w:t xml:space="preserve"> </w:t>
      </w:r>
      <w:proofErr w:type="spellStart"/>
      <w:r w:rsidRPr="00491E4F">
        <w:t>staff</w:t>
      </w:r>
      <w:proofErr w:type="spellEnd"/>
      <w:r w:rsidRPr="00491E4F">
        <w:t xml:space="preserve"> and </w:t>
      </w:r>
      <w:proofErr w:type="spellStart"/>
      <w:r w:rsidRPr="00491E4F">
        <w:t>can</w:t>
      </w:r>
      <w:proofErr w:type="spellEnd"/>
      <w:r w:rsidRPr="00491E4F">
        <w:t xml:space="preserve"> </w:t>
      </w:r>
      <w:proofErr w:type="spellStart"/>
      <w:r w:rsidRPr="00491E4F">
        <w:t>coordinate</w:t>
      </w:r>
      <w:proofErr w:type="spellEnd"/>
      <w:r w:rsidRPr="00491E4F">
        <w:t xml:space="preserve"> a </w:t>
      </w:r>
      <w:proofErr w:type="spellStart"/>
      <w:r w:rsidRPr="00491E4F">
        <w:t>module</w:t>
      </w:r>
      <w:proofErr w:type="spellEnd"/>
      <w:r w:rsidRPr="00491E4F">
        <w:t xml:space="preserve"> in </w:t>
      </w:r>
      <w:proofErr w:type="spellStart"/>
      <w:r w:rsidRPr="00491E4F">
        <w:t>the</w:t>
      </w:r>
      <w:proofErr w:type="spellEnd"/>
      <w:r w:rsidRPr="00491E4F">
        <w:t xml:space="preserve"> </w:t>
      </w:r>
      <w:proofErr w:type="spellStart"/>
      <w:r w:rsidRPr="00491E4F">
        <w:t>MSc</w:t>
      </w:r>
      <w:proofErr w:type="spellEnd"/>
      <w:r w:rsidRPr="00491E4F">
        <w:t xml:space="preserve"> BIS.</w:t>
      </w:r>
    </w:p>
    <w:p w14:paraId="066A9CDC" w14:textId="77777777" w:rsidR="00491E4F" w:rsidRPr="00491E4F" w:rsidRDefault="00491E4F" w:rsidP="00491E4F">
      <w:pPr>
        <w:numPr>
          <w:ilvl w:val="1"/>
          <w:numId w:val="39"/>
        </w:numPr>
      </w:pPr>
      <w:r w:rsidRPr="00491E4F">
        <w:t xml:space="preserve">Both </w:t>
      </w:r>
      <w:proofErr w:type="spellStart"/>
      <w:r w:rsidRPr="00491E4F">
        <w:t>research</w:t>
      </w:r>
      <w:proofErr w:type="spellEnd"/>
      <w:r w:rsidRPr="00491E4F">
        <w:t xml:space="preserve"> and </w:t>
      </w:r>
      <w:proofErr w:type="spellStart"/>
      <w:r w:rsidRPr="00491E4F">
        <w:t>didactic</w:t>
      </w:r>
      <w:proofErr w:type="spellEnd"/>
      <w:r w:rsidRPr="00491E4F">
        <w:t xml:space="preserve"> </w:t>
      </w:r>
      <w:proofErr w:type="spellStart"/>
      <w:r w:rsidRPr="00491E4F">
        <w:t>staff</w:t>
      </w:r>
      <w:proofErr w:type="spellEnd"/>
      <w:r w:rsidRPr="00491E4F">
        <w:t xml:space="preserve"> </w:t>
      </w:r>
      <w:proofErr w:type="spellStart"/>
      <w:r w:rsidRPr="00491E4F">
        <w:t>are</w:t>
      </w:r>
      <w:proofErr w:type="spellEnd"/>
      <w:r w:rsidRPr="00491E4F">
        <w:t xml:space="preserve"> </w:t>
      </w:r>
      <w:proofErr w:type="spellStart"/>
      <w:r w:rsidRPr="00491E4F">
        <w:t>considered</w:t>
      </w:r>
      <w:proofErr w:type="spellEnd"/>
      <w:r w:rsidRPr="00491E4F">
        <w:t xml:space="preserve"> </w:t>
      </w:r>
      <w:proofErr w:type="spellStart"/>
      <w:r w:rsidRPr="00491E4F">
        <w:t>academic</w:t>
      </w:r>
      <w:proofErr w:type="spellEnd"/>
      <w:r w:rsidRPr="00491E4F">
        <w:t xml:space="preserve"> </w:t>
      </w:r>
      <w:proofErr w:type="spellStart"/>
      <w:r w:rsidRPr="00491E4F">
        <w:t>staff</w:t>
      </w:r>
      <w:proofErr w:type="spellEnd"/>
      <w:r w:rsidRPr="00491E4F">
        <w:t>.</w:t>
      </w:r>
    </w:p>
    <w:p w14:paraId="20331886" w14:textId="77777777" w:rsidR="003A4C25" w:rsidRDefault="003A4C25" w:rsidP="00491E4F">
      <w:pPr>
        <w:rPr>
          <w:b/>
          <w:bCs/>
        </w:rPr>
      </w:pPr>
    </w:p>
    <w:p w14:paraId="43104916" w14:textId="04A099A6" w:rsidR="00491E4F" w:rsidRPr="00491E4F" w:rsidRDefault="00491E4F" w:rsidP="00491E4F">
      <w:proofErr w:type="spellStart"/>
      <w:r w:rsidRPr="00491E4F">
        <w:rPr>
          <w:b/>
          <w:bCs/>
        </w:rPr>
        <w:t>Competency</w:t>
      </w:r>
      <w:proofErr w:type="spellEnd"/>
      <w:r w:rsidRPr="00491E4F">
        <w:rPr>
          <w:b/>
          <w:bCs/>
        </w:rPr>
        <w:t xml:space="preserve"> Questions:</w:t>
      </w:r>
    </w:p>
    <w:p w14:paraId="62D0AE6D" w14:textId="77777777" w:rsidR="00491E4F" w:rsidRPr="00491E4F" w:rsidRDefault="00491E4F" w:rsidP="00491E4F">
      <w:pPr>
        <w:numPr>
          <w:ilvl w:val="2"/>
          <w:numId w:val="40"/>
        </w:numPr>
      </w:pPr>
      <w:r w:rsidRPr="00491E4F">
        <w:t xml:space="preserve">Who </w:t>
      </w:r>
      <w:proofErr w:type="spellStart"/>
      <w:r w:rsidRPr="00491E4F">
        <w:t>is</w:t>
      </w:r>
      <w:proofErr w:type="spellEnd"/>
      <w:r w:rsidRPr="00491E4F">
        <w:t xml:space="preserve"> </w:t>
      </w:r>
      <w:proofErr w:type="spellStart"/>
      <w:r w:rsidRPr="00491E4F">
        <w:t>coordinating</w:t>
      </w:r>
      <w:proofErr w:type="spellEnd"/>
      <w:r w:rsidRPr="00491E4F">
        <w:t xml:space="preserve"> </w:t>
      </w:r>
      <w:proofErr w:type="spellStart"/>
      <w:r w:rsidRPr="00491E4F">
        <w:t>course</w:t>
      </w:r>
      <w:proofErr w:type="spellEnd"/>
      <w:r w:rsidRPr="00491E4F">
        <w:t xml:space="preserve"> X?</w:t>
      </w:r>
    </w:p>
    <w:p w14:paraId="7AC078D7" w14:textId="77777777" w:rsidR="00491E4F" w:rsidRPr="00491E4F" w:rsidRDefault="00491E4F" w:rsidP="00491E4F">
      <w:pPr>
        <w:numPr>
          <w:ilvl w:val="2"/>
          <w:numId w:val="40"/>
        </w:numPr>
      </w:pPr>
      <w:proofErr w:type="spellStart"/>
      <w:r w:rsidRPr="00491E4F">
        <w:t>Which</w:t>
      </w:r>
      <w:proofErr w:type="spellEnd"/>
      <w:r w:rsidRPr="00491E4F">
        <w:t xml:space="preserve"> </w:t>
      </w:r>
      <w:proofErr w:type="spellStart"/>
      <w:r w:rsidRPr="00491E4F">
        <w:t>lecture</w:t>
      </w:r>
      <w:proofErr w:type="spellEnd"/>
      <w:r w:rsidRPr="00491E4F">
        <w:t xml:space="preserve"> </w:t>
      </w:r>
      <w:proofErr w:type="spellStart"/>
      <w:r w:rsidRPr="00491E4F">
        <w:t>is</w:t>
      </w:r>
      <w:proofErr w:type="spellEnd"/>
      <w:r w:rsidRPr="00491E4F">
        <w:t xml:space="preserve"> </w:t>
      </w:r>
      <w:proofErr w:type="spellStart"/>
      <w:r w:rsidRPr="00491E4F">
        <w:t>taught</w:t>
      </w:r>
      <w:proofErr w:type="spellEnd"/>
      <w:r w:rsidRPr="00491E4F">
        <w:t xml:space="preserve"> </w:t>
      </w:r>
      <w:proofErr w:type="spellStart"/>
      <w:r w:rsidRPr="00491E4F">
        <w:t>by</w:t>
      </w:r>
      <w:proofErr w:type="spellEnd"/>
      <w:r w:rsidRPr="00491E4F">
        <w:t xml:space="preserve"> Y?</w:t>
      </w:r>
    </w:p>
    <w:p w14:paraId="44E8C9DD" w14:textId="77777777" w:rsidR="00491E4F" w:rsidRPr="00491E4F" w:rsidRDefault="00491E4F" w:rsidP="00491E4F">
      <w:pPr>
        <w:numPr>
          <w:ilvl w:val="2"/>
          <w:numId w:val="40"/>
        </w:numPr>
      </w:pPr>
      <w:proofErr w:type="spellStart"/>
      <w:r w:rsidRPr="00491E4F">
        <w:t>When</w:t>
      </w:r>
      <w:proofErr w:type="spellEnd"/>
      <w:r w:rsidRPr="00491E4F">
        <w:t xml:space="preserve"> </w:t>
      </w:r>
      <w:proofErr w:type="spellStart"/>
      <w:r w:rsidRPr="00491E4F">
        <w:t>does</w:t>
      </w:r>
      <w:proofErr w:type="spellEnd"/>
      <w:r w:rsidRPr="00491E4F">
        <w:t xml:space="preserve"> </w:t>
      </w:r>
      <w:proofErr w:type="spellStart"/>
      <w:r w:rsidRPr="00491E4F">
        <w:t>course</w:t>
      </w:r>
      <w:proofErr w:type="spellEnd"/>
      <w:r w:rsidRPr="00491E4F">
        <w:t xml:space="preserve"> X </w:t>
      </w:r>
      <w:proofErr w:type="spellStart"/>
      <w:r w:rsidRPr="00491E4F">
        <w:t>start</w:t>
      </w:r>
      <w:proofErr w:type="spellEnd"/>
      <w:r w:rsidRPr="00491E4F">
        <w:t>?</w:t>
      </w:r>
    </w:p>
    <w:p w14:paraId="31950392" w14:textId="77777777" w:rsidR="00491E4F" w:rsidRPr="00491E4F" w:rsidRDefault="00491E4F" w:rsidP="00491E4F">
      <w:pPr>
        <w:numPr>
          <w:ilvl w:val="2"/>
          <w:numId w:val="40"/>
        </w:numPr>
      </w:pPr>
      <w:r w:rsidRPr="00491E4F">
        <w:t xml:space="preserve">Who </w:t>
      </w:r>
      <w:proofErr w:type="spellStart"/>
      <w:r w:rsidRPr="00491E4F">
        <w:t>is</w:t>
      </w:r>
      <w:proofErr w:type="spellEnd"/>
      <w:r w:rsidRPr="00491E4F">
        <w:t xml:space="preserve"> </w:t>
      </w:r>
      <w:proofErr w:type="spellStart"/>
      <w:r w:rsidRPr="00491E4F">
        <w:t>researcher</w:t>
      </w:r>
      <w:proofErr w:type="spellEnd"/>
      <w:r w:rsidRPr="00491E4F">
        <w:t xml:space="preserve"> </w:t>
      </w:r>
      <w:proofErr w:type="spellStart"/>
      <w:r w:rsidRPr="00491E4F">
        <w:t>involved</w:t>
      </w:r>
      <w:proofErr w:type="spellEnd"/>
      <w:r w:rsidRPr="00491E4F">
        <w:t xml:space="preserve"> in </w:t>
      </w:r>
      <w:proofErr w:type="spellStart"/>
      <w:r w:rsidRPr="00491E4F">
        <w:t>course</w:t>
      </w:r>
      <w:proofErr w:type="spellEnd"/>
      <w:r w:rsidRPr="00491E4F">
        <w:t xml:space="preserve"> X?</w:t>
      </w:r>
    </w:p>
    <w:p w14:paraId="3CB6BB2D" w14:textId="77777777" w:rsidR="00491E4F" w:rsidRPr="00491E4F" w:rsidRDefault="00491E4F" w:rsidP="00491E4F">
      <w:pPr>
        <w:numPr>
          <w:ilvl w:val="2"/>
          <w:numId w:val="40"/>
        </w:numPr>
      </w:pPr>
      <w:proofErr w:type="spellStart"/>
      <w:r w:rsidRPr="00491E4F">
        <w:t>What’s</w:t>
      </w:r>
      <w:proofErr w:type="spellEnd"/>
      <w:r w:rsidRPr="00491E4F">
        <w:t xml:space="preserve"> </w:t>
      </w:r>
      <w:proofErr w:type="spellStart"/>
      <w:r w:rsidRPr="00491E4F">
        <w:t>the</w:t>
      </w:r>
      <w:proofErr w:type="spellEnd"/>
      <w:r w:rsidRPr="00491E4F">
        <w:t xml:space="preserve"> </w:t>
      </w:r>
      <w:proofErr w:type="spellStart"/>
      <w:r w:rsidRPr="00491E4F">
        <w:t>module</w:t>
      </w:r>
      <w:proofErr w:type="spellEnd"/>
      <w:r w:rsidRPr="00491E4F">
        <w:t xml:space="preserve"> </w:t>
      </w:r>
      <w:proofErr w:type="spellStart"/>
      <w:r w:rsidRPr="00491E4F">
        <w:t>that</w:t>
      </w:r>
      <w:proofErr w:type="spellEnd"/>
      <w:r w:rsidRPr="00491E4F">
        <w:t xml:space="preserve"> </w:t>
      </w:r>
      <w:proofErr w:type="spellStart"/>
      <w:r w:rsidRPr="00491E4F">
        <w:t>consists</w:t>
      </w:r>
      <w:proofErr w:type="spellEnd"/>
      <w:r w:rsidRPr="00491E4F">
        <w:t xml:space="preserve"> of </w:t>
      </w:r>
      <w:proofErr w:type="spellStart"/>
      <w:r w:rsidRPr="00491E4F">
        <w:t>only</w:t>
      </w:r>
      <w:proofErr w:type="spellEnd"/>
      <w:r w:rsidRPr="00491E4F">
        <w:t xml:space="preserve"> a </w:t>
      </w:r>
      <w:proofErr w:type="spellStart"/>
      <w:r w:rsidRPr="00491E4F">
        <w:t>project</w:t>
      </w:r>
      <w:proofErr w:type="spellEnd"/>
      <w:r w:rsidRPr="00491E4F">
        <w:t>?</w:t>
      </w:r>
    </w:p>
    <w:p w14:paraId="56EBE0A5" w14:textId="77777777" w:rsidR="00491E4F" w:rsidRDefault="00491E4F" w:rsidP="00EC39C5"/>
    <w:p w14:paraId="430AE823" w14:textId="718AF101" w:rsidR="004A78DA" w:rsidRDefault="004A78DA" w:rsidP="0081759F">
      <w:pPr>
        <w:jc w:val="center"/>
      </w:pPr>
    </w:p>
    <w:p w14:paraId="1B849E88" w14:textId="77777777" w:rsidR="005C7207" w:rsidRPr="005C7207" w:rsidRDefault="005C7207" w:rsidP="005C7207">
      <w:pPr>
        <w:pStyle w:val="ListParagraph"/>
        <w:numPr>
          <w:ilvl w:val="0"/>
          <w:numId w:val="41"/>
        </w:numPr>
        <w:rPr>
          <w:b/>
          <w:bCs/>
          <w:sz w:val="28"/>
          <w:szCs w:val="28"/>
        </w:rPr>
      </w:pPr>
      <w:proofErr w:type="spellStart"/>
      <w:r w:rsidRPr="005C7207">
        <w:rPr>
          <w:b/>
          <w:bCs/>
          <w:sz w:val="28"/>
          <w:szCs w:val="28"/>
        </w:rPr>
        <w:t>Consider</w:t>
      </w:r>
      <w:proofErr w:type="spellEnd"/>
      <w:r w:rsidRPr="005C7207">
        <w:rPr>
          <w:b/>
          <w:bCs/>
          <w:sz w:val="28"/>
          <w:szCs w:val="28"/>
        </w:rPr>
        <w:t xml:space="preserve"> </w:t>
      </w:r>
      <w:proofErr w:type="spellStart"/>
      <w:r w:rsidRPr="005C7207">
        <w:rPr>
          <w:b/>
          <w:bCs/>
          <w:sz w:val="28"/>
          <w:szCs w:val="28"/>
        </w:rPr>
        <w:t>reusing</w:t>
      </w:r>
      <w:proofErr w:type="spellEnd"/>
      <w:r w:rsidRPr="005C7207">
        <w:rPr>
          <w:b/>
          <w:bCs/>
          <w:sz w:val="28"/>
          <w:szCs w:val="28"/>
        </w:rPr>
        <w:t xml:space="preserve"> </w:t>
      </w:r>
      <w:proofErr w:type="spellStart"/>
      <w:r w:rsidRPr="005C7207">
        <w:rPr>
          <w:b/>
          <w:bCs/>
          <w:sz w:val="28"/>
          <w:szCs w:val="28"/>
        </w:rPr>
        <w:t>existing</w:t>
      </w:r>
      <w:proofErr w:type="spellEnd"/>
      <w:r w:rsidRPr="005C7207">
        <w:rPr>
          <w:b/>
          <w:bCs/>
          <w:sz w:val="28"/>
          <w:szCs w:val="28"/>
        </w:rPr>
        <w:t xml:space="preserve"> </w:t>
      </w:r>
      <w:proofErr w:type="spellStart"/>
      <w:r w:rsidRPr="005C7207">
        <w:rPr>
          <w:b/>
          <w:bCs/>
          <w:sz w:val="28"/>
          <w:szCs w:val="28"/>
        </w:rPr>
        <w:t>ontologies</w:t>
      </w:r>
      <w:proofErr w:type="spellEnd"/>
    </w:p>
    <w:p w14:paraId="67372F1D" w14:textId="1E599E1C" w:rsidR="004A78DA" w:rsidRDefault="005C7207" w:rsidP="00EC39C5">
      <w:r>
        <w:t>…</w:t>
      </w:r>
    </w:p>
    <w:p w14:paraId="538622C0" w14:textId="77777777" w:rsidR="005C7207" w:rsidRDefault="005C7207" w:rsidP="00EC39C5"/>
    <w:p w14:paraId="2143DC26" w14:textId="77777777" w:rsidR="005C7207" w:rsidRDefault="005C7207" w:rsidP="00EC39C5"/>
    <w:p w14:paraId="0F4DDEFD" w14:textId="4F9CBCE9" w:rsidR="00EE7602" w:rsidRPr="00EE7602" w:rsidRDefault="00EE7602" w:rsidP="00EE7602">
      <w:pPr>
        <w:pStyle w:val="ListParagraph"/>
        <w:numPr>
          <w:ilvl w:val="0"/>
          <w:numId w:val="41"/>
        </w:numPr>
        <w:rPr>
          <w:b/>
          <w:bCs/>
          <w:sz w:val="28"/>
          <w:szCs w:val="28"/>
        </w:rPr>
      </w:pPr>
      <w:r w:rsidRPr="00EE7602">
        <w:rPr>
          <w:b/>
          <w:bCs/>
          <w:sz w:val="28"/>
          <w:szCs w:val="28"/>
        </w:rPr>
        <w:t>Enumerate important terms</w:t>
      </w:r>
    </w:p>
    <w:p w14:paraId="0A8BA565" w14:textId="2492482A" w:rsidR="005C7207" w:rsidRDefault="00EE7602" w:rsidP="00EC39C5">
      <w:r>
        <w:t>….</w:t>
      </w:r>
    </w:p>
    <w:p w14:paraId="31D6DFAF" w14:textId="77777777" w:rsidR="00EE7602" w:rsidRDefault="00EE7602" w:rsidP="00EC39C5"/>
    <w:p w14:paraId="6939A088" w14:textId="77777777" w:rsidR="00EE7602" w:rsidRDefault="00EE7602" w:rsidP="00EC39C5"/>
    <w:p w14:paraId="7387B529" w14:textId="77777777" w:rsidR="00EE7602" w:rsidRDefault="00EE7602" w:rsidP="00EC39C5"/>
    <w:p w14:paraId="33055391" w14:textId="31001DF7" w:rsidR="00EE7602" w:rsidRPr="00EE7602" w:rsidRDefault="00EE7602" w:rsidP="00EE7602">
      <w:pPr>
        <w:pStyle w:val="ListParagraph"/>
        <w:numPr>
          <w:ilvl w:val="0"/>
          <w:numId w:val="41"/>
        </w:numPr>
        <w:rPr>
          <w:b/>
          <w:bCs/>
          <w:sz w:val="28"/>
          <w:szCs w:val="28"/>
        </w:rPr>
      </w:pPr>
      <w:proofErr w:type="spellStart"/>
      <w:r w:rsidRPr="00EE7602">
        <w:rPr>
          <w:b/>
          <w:bCs/>
          <w:sz w:val="28"/>
          <w:szCs w:val="28"/>
        </w:rPr>
        <w:t>Define</w:t>
      </w:r>
      <w:proofErr w:type="spellEnd"/>
      <w:r w:rsidRPr="00EE7602">
        <w:rPr>
          <w:b/>
          <w:bCs/>
          <w:sz w:val="28"/>
          <w:szCs w:val="28"/>
        </w:rPr>
        <w:t xml:space="preserve"> </w:t>
      </w:r>
      <w:proofErr w:type="spellStart"/>
      <w:r w:rsidRPr="00EE7602">
        <w:rPr>
          <w:b/>
          <w:bCs/>
          <w:sz w:val="28"/>
          <w:szCs w:val="28"/>
        </w:rPr>
        <w:t>classes</w:t>
      </w:r>
      <w:proofErr w:type="spellEnd"/>
      <w:r w:rsidRPr="00EE7602">
        <w:rPr>
          <w:b/>
          <w:bCs/>
          <w:sz w:val="28"/>
          <w:szCs w:val="28"/>
        </w:rPr>
        <w:t xml:space="preserve"> and </w:t>
      </w:r>
      <w:proofErr w:type="spellStart"/>
      <w:r w:rsidRPr="00EE7602">
        <w:rPr>
          <w:b/>
          <w:bCs/>
          <w:sz w:val="28"/>
          <w:szCs w:val="28"/>
        </w:rPr>
        <w:t>class</w:t>
      </w:r>
      <w:proofErr w:type="spellEnd"/>
      <w:r w:rsidRPr="00EE7602">
        <w:rPr>
          <w:b/>
          <w:bCs/>
          <w:sz w:val="28"/>
          <w:szCs w:val="28"/>
        </w:rPr>
        <w:t xml:space="preserve"> </w:t>
      </w:r>
      <w:proofErr w:type="spellStart"/>
      <w:r w:rsidRPr="00EE7602">
        <w:rPr>
          <w:b/>
          <w:bCs/>
          <w:sz w:val="28"/>
          <w:szCs w:val="28"/>
        </w:rPr>
        <w:t>hierarchy</w:t>
      </w:r>
      <w:proofErr w:type="spellEnd"/>
    </w:p>
    <w:p w14:paraId="38AB8A86" w14:textId="459653AB" w:rsidR="00EE7602" w:rsidRDefault="00EE7602" w:rsidP="00EC39C5">
      <w:r>
        <w:t>….</w:t>
      </w:r>
    </w:p>
    <w:p w14:paraId="385BDB75" w14:textId="77777777" w:rsidR="00EE7602" w:rsidRDefault="00EE7602" w:rsidP="00EC39C5"/>
    <w:p w14:paraId="2FC2DC8E" w14:textId="77777777" w:rsidR="006D384A" w:rsidRPr="006D384A" w:rsidRDefault="006D384A" w:rsidP="006D384A">
      <w:pPr>
        <w:pStyle w:val="ListParagraph"/>
        <w:numPr>
          <w:ilvl w:val="0"/>
          <w:numId w:val="41"/>
        </w:numPr>
        <w:rPr>
          <w:b/>
          <w:bCs/>
          <w:sz w:val="28"/>
          <w:szCs w:val="28"/>
        </w:rPr>
      </w:pPr>
      <w:proofErr w:type="spellStart"/>
      <w:r w:rsidRPr="006D384A">
        <w:rPr>
          <w:b/>
          <w:bCs/>
          <w:sz w:val="28"/>
          <w:szCs w:val="28"/>
        </w:rPr>
        <w:t>Define</w:t>
      </w:r>
      <w:proofErr w:type="spellEnd"/>
      <w:r w:rsidRPr="006D384A">
        <w:rPr>
          <w:b/>
          <w:bCs/>
          <w:sz w:val="28"/>
          <w:szCs w:val="28"/>
        </w:rPr>
        <w:t xml:space="preserve"> </w:t>
      </w:r>
      <w:proofErr w:type="spellStart"/>
      <w:r w:rsidRPr="006D384A">
        <w:rPr>
          <w:b/>
          <w:bCs/>
          <w:sz w:val="28"/>
          <w:szCs w:val="28"/>
        </w:rPr>
        <w:t>the</w:t>
      </w:r>
      <w:proofErr w:type="spellEnd"/>
      <w:r w:rsidRPr="006D384A">
        <w:rPr>
          <w:b/>
          <w:bCs/>
          <w:sz w:val="28"/>
          <w:szCs w:val="28"/>
        </w:rPr>
        <w:t xml:space="preserve"> </w:t>
      </w:r>
      <w:proofErr w:type="spellStart"/>
      <w:r w:rsidRPr="006D384A">
        <w:rPr>
          <w:b/>
          <w:bCs/>
          <w:sz w:val="28"/>
          <w:szCs w:val="28"/>
        </w:rPr>
        <w:t>data</w:t>
      </w:r>
      <w:proofErr w:type="spellEnd"/>
      <w:r w:rsidRPr="006D384A">
        <w:rPr>
          <w:b/>
          <w:bCs/>
          <w:sz w:val="28"/>
          <w:szCs w:val="28"/>
        </w:rPr>
        <w:t xml:space="preserve"> and object properties of classes</w:t>
      </w:r>
    </w:p>
    <w:p w14:paraId="048489BC" w14:textId="5139ACA8" w:rsidR="00EE7602" w:rsidRDefault="006D384A" w:rsidP="00EC39C5">
      <w:r>
        <w:t>…..</w:t>
      </w:r>
    </w:p>
    <w:p w14:paraId="4BB0707A" w14:textId="77777777" w:rsidR="006D384A" w:rsidRDefault="006D384A" w:rsidP="00EC39C5"/>
    <w:p w14:paraId="53AF0BB0" w14:textId="77777777" w:rsidR="006D384A" w:rsidRDefault="006D384A" w:rsidP="00EC39C5"/>
    <w:p w14:paraId="4BD41A7A" w14:textId="77777777" w:rsidR="00F63AA7" w:rsidRPr="00F63AA7" w:rsidRDefault="00F63AA7" w:rsidP="00F63AA7">
      <w:pPr>
        <w:numPr>
          <w:ilvl w:val="0"/>
          <w:numId w:val="41"/>
        </w:numPr>
        <w:rPr>
          <w:b/>
          <w:bCs/>
          <w:sz w:val="28"/>
          <w:szCs w:val="28"/>
        </w:rPr>
      </w:pPr>
      <w:r w:rsidRPr="00F63AA7">
        <w:rPr>
          <w:b/>
          <w:bCs/>
          <w:sz w:val="28"/>
          <w:szCs w:val="28"/>
        </w:rPr>
        <w:t>Create instances</w:t>
      </w:r>
    </w:p>
    <w:p w14:paraId="70BC6CF6" w14:textId="47D75333" w:rsidR="006D384A" w:rsidRDefault="00F63AA7" w:rsidP="00EC39C5">
      <w:r>
        <w:t>….</w:t>
      </w:r>
    </w:p>
    <w:sectPr w:rsidR="006D384A" w:rsidSect="001244D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2948" w:right="737" w:bottom="1701" w:left="1191" w:header="56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FD683" w14:textId="77777777" w:rsidR="00926FED" w:rsidRDefault="00926FED" w:rsidP="00A76598">
      <w:r>
        <w:separator/>
      </w:r>
    </w:p>
  </w:endnote>
  <w:endnote w:type="continuationSeparator" w:id="0">
    <w:p w14:paraId="17C725ED" w14:textId="77777777" w:rsidR="00926FED" w:rsidRDefault="00926FED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A62F" w14:textId="77777777" w:rsidR="001244DF" w:rsidRDefault="00124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Fusszeileblock"/>
      <w:tag w:val="officeatworkDocumentPart: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"/>
      <w:id w:val="-566337096"/>
      <w:placeholder>
        <w:docPart w:val="B60598B0BF4A4EB6B740C21BF3CADA23"/>
      </w:placeholder>
      <w15:color w:val="000000"/>
    </w:sdtPr>
    <w:sdtEndPr/>
    <w:sdtContent>
      <w:p w14:paraId="332008F5" w14:textId="77777777" w:rsidR="00491E4F" w:rsidRDefault="00491E4F" w:rsidP="00B272D4">
        <w:pPr>
          <w:pStyle w:val="footerdetails"/>
        </w:pPr>
      </w:p>
      <w:tbl>
        <w:tblPr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>
        <w:tblGrid>
          <w:gridCol w:w="2482"/>
          <w:gridCol w:w="2492"/>
          <w:gridCol w:w="2488"/>
          <w:gridCol w:w="2516"/>
        </w:tblGrid>
        <w:tr w:rsidR="00491E4F" w14:paraId="6760D600" w14:textId="77777777">
          <w:trPr>
            <w:divId w:val="1457872719"/>
          </w:trPr>
          <w:tc>
            <w:tcPr>
              <w:tcW w:w="2550" w:type="dxa"/>
              <w:hideMark/>
            </w:tcPr>
            <w:p w14:paraId="5C48189D" w14:textId="77777777" w:rsidR="00491E4F" w:rsidRDefault="00491E4F">
              <w:pPr>
                <w:rPr>
                  <w:sz w:val="20"/>
                  <w:szCs w:val="20"/>
                </w:rPr>
              </w:pPr>
            </w:p>
          </w:tc>
          <w:tc>
            <w:tcPr>
              <w:tcW w:w="2550" w:type="dxa"/>
              <w:hideMark/>
            </w:tcPr>
            <w:p w14:paraId="54E529E2" w14:textId="77777777" w:rsidR="00491E4F" w:rsidRDefault="00491E4F">
              <w:pPr>
                <w:pStyle w:val="footerdetails"/>
                <w:rPr>
                  <w:rFonts w:eastAsiaTheme="minorEastAsia"/>
                  <w:sz w:val="24"/>
                  <w:szCs w:val="24"/>
                </w:rPr>
              </w:pPr>
              <w:r>
                <w:t>Riggenbachstrasse 16</w:t>
              </w:r>
              <w:r>
                <w:br/>
                <w:t>4600 Olten</w:t>
              </w:r>
            </w:p>
          </w:tc>
          <w:tc>
            <w:tcPr>
              <w:tcW w:w="2550" w:type="dxa"/>
              <w:hideMark/>
            </w:tcPr>
            <w:p w14:paraId="76849DB0" w14:textId="77777777" w:rsidR="00491E4F" w:rsidRDefault="00491E4F">
              <w:pPr>
                <w:pStyle w:val="footerdetails"/>
              </w:pPr>
              <w:r>
                <w:t>T +41 62 957 28 26</w:t>
              </w:r>
            </w:p>
          </w:tc>
          <w:tc>
            <w:tcPr>
              <w:tcW w:w="2550" w:type="dxa"/>
              <w:hideMark/>
            </w:tcPr>
            <w:p w14:paraId="58A259EE" w14:textId="77777777" w:rsidR="00491E4F" w:rsidRDefault="00491E4F">
              <w:pPr>
                <w:pStyle w:val="footerdetails"/>
              </w:pPr>
              <w:r>
                <w:t>emanuele.laurenzi@fhnw.ch</w:t>
              </w:r>
              <w:r>
                <w:br/>
                <w:t>www.fhnw.ch/wirtschaft</w:t>
              </w:r>
            </w:p>
          </w:tc>
        </w:tr>
      </w:tbl>
      <w:p w14:paraId="44D98107" w14:textId="78AFC275" w:rsidR="00236C64" w:rsidRPr="00B272D4" w:rsidRDefault="00332345">
        <w:pPr>
          <w:pStyle w:val="Foo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Fusszeileblock"/>
      <w:tag w:val="officeatworkDocumentPart: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"/>
      <w:id w:val="1943715413"/>
      <w:placeholder>
        <w:docPart w:val="DefaultPlaceholder_-1854013440"/>
      </w:placeholder>
      <w15:color w:val="000000"/>
    </w:sdtPr>
    <w:sdtEndPr/>
    <w:sdtContent>
      <w:p w14:paraId="774B8594" w14:textId="77777777" w:rsidR="00491E4F" w:rsidRDefault="00491E4F" w:rsidP="00146E89">
        <w:pPr>
          <w:pStyle w:val="footerdetails"/>
        </w:pPr>
      </w:p>
      <w:tbl>
        <w:tblPr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>
        <w:tblGrid>
          <w:gridCol w:w="2482"/>
          <w:gridCol w:w="2492"/>
          <w:gridCol w:w="2488"/>
          <w:gridCol w:w="2516"/>
        </w:tblGrid>
        <w:tr w:rsidR="00491E4F" w14:paraId="6F4283F5" w14:textId="77777777">
          <w:trPr>
            <w:divId w:val="235288023"/>
          </w:trPr>
          <w:tc>
            <w:tcPr>
              <w:tcW w:w="2550" w:type="dxa"/>
              <w:hideMark/>
            </w:tcPr>
            <w:p w14:paraId="0FF2999D" w14:textId="77777777" w:rsidR="00491E4F" w:rsidRDefault="00491E4F">
              <w:pPr>
                <w:rPr>
                  <w:sz w:val="20"/>
                  <w:szCs w:val="20"/>
                </w:rPr>
              </w:pPr>
            </w:p>
          </w:tc>
          <w:tc>
            <w:tcPr>
              <w:tcW w:w="2550" w:type="dxa"/>
              <w:hideMark/>
            </w:tcPr>
            <w:p w14:paraId="68FBC4B8" w14:textId="77777777" w:rsidR="00491E4F" w:rsidRDefault="00491E4F">
              <w:pPr>
                <w:pStyle w:val="footerdetails"/>
                <w:rPr>
                  <w:rFonts w:eastAsiaTheme="minorEastAsia"/>
                  <w:sz w:val="24"/>
                  <w:szCs w:val="24"/>
                </w:rPr>
              </w:pPr>
              <w:r>
                <w:t>Riggenbachstrasse 16</w:t>
              </w:r>
              <w:r>
                <w:br/>
                <w:t>4600 Olten</w:t>
              </w:r>
            </w:p>
          </w:tc>
          <w:tc>
            <w:tcPr>
              <w:tcW w:w="2550" w:type="dxa"/>
              <w:hideMark/>
            </w:tcPr>
            <w:p w14:paraId="1DB6B8E3" w14:textId="77777777" w:rsidR="00491E4F" w:rsidRDefault="00491E4F">
              <w:pPr>
                <w:pStyle w:val="footerdetails"/>
              </w:pPr>
              <w:r>
                <w:t>T +41 62 957 28 26</w:t>
              </w:r>
            </w:p>
          </w:tc>
          <w:tc>
            <w:tcPr>
              <w:tcW w:w="2550" w:type="dxa"/>
              <w:hideMark/>
            </w:tcPr>
            <w:p w14:paraId="05DFA17A" w14:textId="77777777" w:rsidR="00491E4F" w:rsidRDefault="00491E4F">
              <w:pPr>
                <w:pStyle w:val="footerdetails"/>
              </w:pPr>
              <w:r>
                <w:t>emanuele.laurenzi@fhnw.ch</w:t>
              </w:r>
              <w:r>
                <w:br/>
                <w:t>www.fhnw.ch/wirtschaft</w:t>
              </w:r>
            </w:p>
          </w:tc>
        </w:tr>
      </w:tbl>
      <w:p w14:paraId="4C8B6B59" w14:textId="5350C949" w:rsidR="00236C64" w:rsidRPr="00565F3F" w:rsidRDefault="00332345" w:rsidP="00146E89">
        <w:pPr>
          <w:pStyle w:val="Footer"/>
          <w:rPr>
            <w:lang w:val="en-GB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BF1DB" w14:textId="77777777" w:rsidR="00926FED" w:rsidRPr="00ED0D02" w:rsidRDefault="00926FED" w:rsidP="00ED0D02">
      <w:pPr>
        <w:pStyle w:val="Footer"/>
      </w:pPr>
    </w:p>
  </w:footnote>
  <w:footnote w:type="continuationSeparator" w:id="0">
    <w:p w14:paraId="5EC16529" w14:textId="77777777" w:rsidR="00926FED" w:rsidRDefault="00926FED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8362" w14:textId="77777777" w:rsidR="001244DF" w:rsidRDefault="00124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D4E5" w14:textId="35F448E2" w:rsidR="00236C64" w:rsidRPr="00B272D4" w:rsidRDefault="00332345" w:rsidP="00B272D4">
    <w:pPr>
      <w:spacing w:before="1680"/>
      <w:rPr>
        <w:lang w:val="en-US"/>
      </w:rPr>
    </w:pPr>
    <w:sdt>
      <w:sdtPr>
        <w:rPr>
          <w:lang w:val="en-US"/>
        </w:rPr>
        <w:tag w:val="officeatworkDocumentPart: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"/>
        <w:id w:val="1559520864"/>
        <w:placeholder>
          <w:docPart w:val="2D562E97E77F422A9DE62328D0E095CB"/>
        </w:placeholder>
      </w:sdtPr>
      <w:sdtEndPr/>
      <w:sdtContent>
        <w:r w:rsidR="00491E4F">
          <w:rPr>
            <w:rFonts w:eastAsia="Times New Roman"/>
          </w:rPr>
          <w:t>Page</w:t>
        </w:r>
      </w:sdtContent>
    </w:sdt>
    <w:r w:rsidR="00796CF7">
      <w:rPr>
        <w:lang w:val="en-US"/>
      </w:rPr>
      <w:t xml:space="preserve"> </w:t>
    </w:r>
    <w:r w:rsidR="00236C64" w:rsidRPr="00B534BF">
      <w:rPr>
        <w:lang w:val="en-US"/>
      </w:rPr>
      <w:fldChar w:fldCharType="begin"/>
    </w:r>
    <w:r w:rsidR="00236C64" w:rsidRPr="00B534BF">
      <w:rPr>
        <w:lang w:val="en-US"/>
      </w:rPr>
      <w:instrText>PAGE   \* MERGEFORMAT</w:instrText>
    </w:r>
    <w:r w:rsidR="00236C64" w:rsidRPr="00B534BF">
      <w:rPr>
        <w:lang w:val="en-US"/>
      </w:rPr>
      <w:fldChar w:fldCharType="separate"/>
    </w:r>
    <w:r w:rsidR="0063084B" w:rsidRPr="00796CF7">
      <w:rPr>
        <w:noProof/>
        <w:lang w:val="en-US"/>
      </w:rPr>
      <w:t>2</w:t>
    </w:r>
    <w:r w:rsidR="00236C64" w:rsidRPr="00B534BF">
      <w:rPr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661A4" w14:textId="64F0D1C2" w:rsidR="00AB20F9" w:rsidRPr="00740737" w:rsidRDefault="00332345" w:rsidP="00BC2371">
    <w:pPr>
      <w:pStyle w:val="Header"/>
      <w:tabs>
        <w:tab w:val="clear" w:pos="4536"/>
        <w:tab w:val="clear" w:pos="9072"/>
        <w:tab w:val="right" w:pos="9923"/>
      </w:tabs>
      <w:rPr>
        <w:lang w:val="en-GB"/>
      </w:rPr>
    </w:pPr>
    <w:sdt>
      <w:sdtPr>
        <w:alias w:val="Logo (Gesperrt)"/>
        <w:tag w:val="officeatworkDocumentPart: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"/>
        <w:id w:val="664133293"/>
        <w:lock w:val="contentLocked"/>
        <w:placeholder>
          <w:docPart w:val="17B4FAB641664231B1D27FDDB932880D"/>
        </w:placeholder>
        <w15:color w:val="000000"/>
      </w:sdtPr>
      <w:sdtEndPr/>
      <w:sdtContent>
        <w:r w:rsidR="00491E4F">
          <w:rPr>
            <w:noProof/>
          </w:rPr>
          <w:drawing>
            <wp:inline distT="0" distB="0" distL="0" distR="0" wp14:anchorId="5C34B0FB" wp14:editId="47775FE3">
              <wp:extent cx="3803912" cy="362713"/>
              <wp:effectExtent l="0" t="0" r="635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03912" cy="36271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 w:rsidR="00FA3394">
      <w:rPr>
        <w:noProof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935D2B" wp14:editId="5FAFC68A">
              <wp:simplePos x="0" y="0"/>
              <wp:positionH relativeFrom="page">
                <wp:align>left</wp:align>
              </wp:positionH>
              <wp:positionV relativeFrom="page">
                <wp:posOffset>3642970</wp:posOffset>
              </wp:positionV>
              <wp:extent cx="7556525" cy="7042244"/>
              <wp:effectExtent l="0" t="0" r="6350" b="635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25" cy="70422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tag w:val="officeatworkDocumentPart: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"/>
                            <w:id w:val="-406851406"/>
                            <w:lock w:val="sdtContentLocked"/>
                            <w:placeholder>
                              <w:docPart w:val="DD7910D73E0B4D4299FC56481FE234E2"/>
                            </w:placeholder>
                            <w:showingPlcHdr/>
                            <w15:appearance w15:val="hidden"/>
                          </w:sdtPr>
                          <w:sdtEndPr/>
                          <w:sdtContent>
                            <w:p w14:paraId="1670F741" w14:textId="351C0618" w:rsidR="00FA3394" w:rsidRPr="00FA3394" w:rsidRDefault="00491E4F">
                              <w:pPr>
                                <w:rPr>
                                  <w:lang w:val="en-US"/>
                                </w:rPr>
                              </w:pPr>
                              <w:r w:rsidRPr="0086707B">
                                <w:rPr>
                                  <w:rStyle w:val="PlaceholderText"/>
                                </w:rPr>
                                <w:t>​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935D2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286.85pt;width:595pt;height:554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" filled="f" stroked="f" strokeweight=".5pt">
              <v:textbox inset="0,0,0,0">
                <w:txbxContent>
                  <w:sdt>
                    <w:sdtPr>
                      <w:tag w:val="officeatworkDocumentPart: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"/>
                      <w:id w:val="-406851406"/>
                      <w:lock w:val="sdtContentLocked"/>
                      <w:placeholder>
                        <w:docPart w:val="DD7910D73E0B4D4299FC56481FE234E2"/>
                      </w:placeholder>
                      <w:showingPlcHdr/>
                      <w15:appearance w15:val="hidden"/>
                    </w:sdtPr>
                    <w:sdtEndPr/>
                    <w:sdtContent>
                      <w:p w14:paraId="1670F741" w14:textId="351C0618" w:rsidR="00FA3394" w:rsidRPr="00FA3394" w:rsidRDefault="00491E4F">
                        <w:pPr>
                          <w:rPr>
                            <w:lang w:val="en-US"/>
                          </w:rPr>
                        </w:pPr>
                        <w:r w:rsidRPr="0086707B">
                          <w:rPr>
                            <w:rStyle w:val="PlaceholderText"/>
                          </w:rPr>
                          <w:t>​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 w:rsidR="00A213B5" w:rsidRPr="00A213B5">
      <w:rPr>
        <w:lang w:val="en-US"/>
      </w:rPr>
      <w:tab/>
    </w:r>
    <w:sdt>
      <w:sdtPr>
        <w:alias w:val="Zusatz-Logo (Gesperrt)"/>
        <w:tag w:val="officeatworkDocumentPart: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"/>
        <w:id w:val="1417666754"/>
        <w:lock w:val="sdtLocked"/>
        <w:placeholder>
          <w:docPart w:val="0AD052E8E32F4A7C8D769E6A07DDADC1"/>
        </w:placeholder>
      </w:sdtPr>
      <w:sdtEndPr/>
      <w:sdtContent>
        <w:r w:rsidR="00491E4F">
          <w:rPr>
            <w:noProof/>
          </w:rPr>
          <w:drawing>
            <wp:inline distT="0" distB="0" distL="0" distR="0" wp14:anchorId="05ABE648" wp14:editId="0434D7D0">
              <wp:extent cx="1075946" cy="362713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5946" cy="36271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10CB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6893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8001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0259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125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E281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1AD308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8A532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FAB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90757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F2123A"/>
    <w:multiLevelType w:val="multilevel"/>
    <w:tmpl w:val="D174DF22"/>
    <w:numStyleLink w:val="FHNWAufzhlung"/>
  </w:abstractNum>
  <w:abstractNum w:abstractNumId="12" w15:restartNumberingAfterBreak="0">
    <w:nsid w:val="0AAD3213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F056AD"/>
    <w:multiLevelType w:val="hybridMultilevel"/>
    <w:tmpl w:val="04C2EFF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247C09"/>
    <w:multiLevelType w:val="multilevel"/>
    <w:tmpl w:val="644AD130"/>
    <w:styleLink w:val="FormatvorlageNummerierteListeLinks063cmHngend063cm"/>
    <w:lvl w:ilvl="0">
      <w:start w:val="1"/>
      <w:numFmt w:val="lowerLetter"/>
      <w:lvlText w:val="%1)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5330" w:hanging="227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ind w:left="7031" w:hanging="227"/>
      </w:pPr>
      <w:rPr>
        <w:rFonts w:hint="default"/>
      </w:rPr>
    </w:lvl>
  </w:abstractNum>
  <w:abstractNum w:abstractNumId="15" w15:restartNumberingAfterBreak="0">
    <w:nsid w:val="1D5D420F"/>
    <w:multiLevelType w:val="hybridMultilevel"/>
    <w:tmpl w:val="06A2F236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77745D"/>
    <w:multiLevelType w:val="hybridMultilevel"/>
    <w:tmpl w:val="CF3CD3B2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F2E1A"/>
    <w:multiLevelType w:val="multilevel"/>
    <w:tmpl w:val="D174DF22"/>
    <w:styleLink w:val="FHNWAufzhlung"/>
    <w:lvl w:ilvl="0">
      <w:start w:val="1"/>
      <w:numFmt w:val="bullet"/>
      <w:pStyle w:val="List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pStyle w:val="ListBullet3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2552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pStyle w:val="ListBullet5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2160" w:firstLine="209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8" w15:restartNumberingAfterBreak="0">
    <w:nsid w:val="2A2D45C4"/>
    <w:multiLevelType w:val="hybridMultilevel"/>
    <w:tmpl w:val="5B122B72"/>
    <w:lvl w:ilvl="0" w:tplc="0FEC15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F21E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426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CB5B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2CCA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94D7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0A29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03D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7611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F9F2999"/>
    <w:multiLevelType w:val="multilevel"/>
    <w:tmpl w:val="F1225C24"/>
    <w:numStyleLink w:val="Formatvorlage1"/>
  </w:abstractNum>
  <w:abstractNum w:abstractNumId="20" w15:restartNumberingAfterBreak="0">
    <w:nsid w:val="32035E1D"/>
    <w:multiLevelType w:val="multilevel"/>
    <w:tmpl w:val="D174DF22"/>
    <w:numStyleLink w:val="FHNWAufzhlung"/>
  </w:abstractNum>
  <w:abstractNum w:abstractNumId="21" w15:restartNumberingAfterBreak="0">
    <w:nsid w:val="36D420AD"/>
    <w:multiLevelType w:val="hybridMultilevel"/>
    <w:tmpl w:val="7F52F74A"/>
    <w:lvl w:ilvl="0" w:tplc="79E24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5CA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B46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12C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924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842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4EC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B24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22A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C083446"/>
    <w:multiLevelType w:val="hybridMultilevel"/>
    <w:tmpl w:val="3ACE41E0"/>
    <w:lvl w:ilvl="0" w:tplc="C004F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C6B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C45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56C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180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9A9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027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84C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28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E6159AB"/>
    <w:multiLevelType w:val="multilevel"/>
    <w:tmpl w:val="D174DF22"/>
    <w:numStyleLink w:val="FHNWAufzhlung"/>
  </w:abstractNum>
  <w:abstractNum w:abstractNumId="24" w15:restartNumberingAfterBreak="0">
    <w:nsid w:val="3EE46547"/>
    <w:multiLevelType w:val="hybridMultilevel"/>
    <w:tmpl w:val="56DEDFE4"/>
    <w:lvl w:ilvl="0" w:tplc="C7905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0E9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524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801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061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AC3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DC0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B65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BE9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1F75A6E"/>
    <w:multiLevelType w:val="hybridMultilevel"/>
    <w:tmpl w:val="03D2C6D2"/>
    <w:lvl w:ilvl="0" w:tplc="E7CAA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DED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628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32F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F0B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2A3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44C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3C3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8C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47176CF"/>
    <w:multiLevelType w:val="multilevel"/>
    <w:tmpl w:val="644AD130"/>
    <w:numStyleLink w:val="FormatvorlageNummerierteListeLinks063cmHngend063cm"/>
  </w:abstractNum>
  <w:abstractNum w:abstractNumId="27" w15:restartNumberingAfterBreak="0">
    <w:nsid w:val="47D74751"/>
    <w:multiLevelType w:val="hybridMultilevel"/>
    <w:tmpl w:val="78F60BC8"/>
    <w:lvl w:ilvl="0" w:tplc="542479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148D6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A366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084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BCE7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8C4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C4E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A42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AB4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8260D8F"/>
    <w:multiLevelType w:val="multilevel"/>
    <w:tmpl w:val="F1225C24"/>
    <w:numStyleLink w:val="Formatvorlage1"/>
  </w:abstractNum>
  <w:abstractNum w:abstractNumId="29" w15:restartNumberingAfterBreak="0">
    <w:nsid w:val="4FBE66EF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1F44949"/>
    <w:multiLevelType w:val="hybridMultilevel"/>
    <w:tmpl w:val="F6385F22"/>
    <w:lvl w:ilvl="0" w:tplc="38BA8D38">
      <w:start w:val="1"/>
      <w:numFmt w:val="bullet"/>
      <w:pStyle w:val="ListParagrap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EA500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C7406F8"/>
    <w:multiLevelType w:val="multilevel"/>
    <w:tmpl w:val="F1225C24"/>
    <w:styleLink w:val="Formatvorlage1"/>
    <w:lvl w:ilvl="0">
      <w:start w:val="1"/>
      <w:numFmt w:val="ordinal"/>
      <w:lvlText w:val="%1"/>
      <w:lvlJc w:val="left"/>
      <w:pPr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ordinal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567" w:hanging="567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3" w15:restartNumberingAfterBreak="0">
    <w:nsid w:val="5ED135DC"/>
    <w:multiLevelType w:val="multilevel"/>
    <w:tmpl w:val="D174DF22"/>
    <w:numStyleLink w:val="FHNWAufzhlung"/>
  </w:abstractNum>
  <w:abstractNum w:abstractNumId="34" w15:restartNumberingAfterBreak="0">
    <w:nsid w:val="61DA3215"/>
    <w:multiLevelType w:val="multilevel"/>
    <w:tmpl w:val="644AD130"/>
    <w:numStyleLink w:val="FormatvorlageNummerierteListeLinks063cmHngend063cm"/>
  </w:abstractNum>
  <w:abstractNum w:abstractNumId="35" w15:restartNumberingAfterBreak="0">
    <w:nsid w:val="623E32C9"/>
    <w:multiLevelType w:val="multilevel"/>
    <w:tmpl w:val="644AD130"/>
    <w:numStyleLink w:val="FormatvorlageNummerierteListeLinks063cmHngend063cm"/>
  </w:abstractNum>
  <w:abstractNum w:abstractNumId="36" w15:restartNumberingAfterBreak="0">
    <w:nsid w:val="62871D14"/>
    <w:multiLevelType w:val="multilevel"/>
    <w:tmpl w:val="D174DF22"/>
    <w:numStyleLink w:val="FHNWAufzhlung"/>
  </w:abstractNum>
  <w:abstractNum w:abstractNumId="37" w15:restartNumberingAfterBreak="0">
    <w:nsid w:val="647D629A"/>
    <w:multiLevelType w:val="hybridMultilevel"/>
    <w:tmpl w:val="1B58710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E2B7B"/>
    <w:multiLevelType w:val="multilevel"/>
    <w:tmpl w:val="D174DF22"/>
    <w:numStyleLink w:val="FHNWAufzhlung"/>
  </w:abstractNum>
  <w:abstractNum w:abstractNumId="39" w15:restartNumberingAfterBreak="0">
    <w:nsid w:val="66C44233"/>
    <w:multiLevelType w:val="hybridMultilevel"/>
    <w:tmpl w:val="BAA24F6C"/>
    <w:lvl w:ilvl="0" w:tplc="5DDE9A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2A64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E6B5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E58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A6A1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EE1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8F6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6DF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387F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8710230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D4295E"/>
    <w:multiLevelType w:val="hybridMultilevel"/>
    <w:tmpl w:val="8B06E48E"/>
    <w:lvl w:ilvl="0" w:tplc="AE72F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80F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88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12A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529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76A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306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A8A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920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50632">
    <w:abstractNumId w:val="9"/>
  </w:num>
  <w:num w:numId="2" w16cid:durableId="1636182611">
    <w:abstractNumId w:val="30"/>
  </w:num>
  <w:num w:numId="3" w16cid:durableId="255098023">
    <w:abstractNumId w:val="41"/>
  </w:num>
  <w:num w:numId="4" w16cid:durableId="764769846">
    <w:abstractNumId w:val="7"/>
  </w:num>
  <w:num w:numId="5" w16cid:durableId="1393694115">
    <w:abstractNumId w:val="43"/>
  </w:num>
  <w:num w:numId="6" w16cid:durableId="1337612248">
    <w:abstractNumId w:val="10"/>
  </w:num>
  <w:num w:numId="7" w16cid:durableId="2076853644">
    <w:abstractNumId w:val="30"/>
  </w:num>
  <w:num w:numId="8" w16cid:durableId="1472476299">
    <w:abstractNumId w:val="5"/>
  </w:num>
  <w:num w:numId="9" w16cid:durableId="2011987383">
    <w:abstractNumId w:val="6"/>
  </w:num>
  <w:num w:numId="10" w16cid:durableId="1618944691">
    <w:abstractNumId w:val="31"/>
  </w:num>
  <w:num w:numId="11" w16cid:durableId="184990990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5044278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8170740">
    <w:abstractNumId w:val="17"/>
  </w:num>
  <w:num w:numId="14" w16cid:durableId="1428843726">
    <w:abstractNumId w:val="36"/>
  </w:num>
  <w:num w:numId="15" w16cid:durableId="1945728440">
    <w:abstractNumId w:val="4"/>
  </w:num>
  <w:num w:numId="16" w16cid:durableId="1987321416">
    <w:abstractNumId w:val="38"/>
  </w:num>
  <w:num w:numId="17" w16cid:durableId="470053229">
    <w:abstractNumId w:val="33"/>
  </w:num>
  <w:num w:numId="18" w16cid:durableId="1399815839">
    <w:abstractNumId w:val="23"/>
  </w:num>
  <w:num w:numId="19" w16cid:durableId="339814590">
    <w:abstractNumId w:val="16"/>
  </w:num>
  <w:num w:numId="20" w16cid:durableId="1816872024">
    <w:abstractNumId w:val="15"/>
  </w:num>
  <w:num w:numId="21" w16cid:durableId="767963965">
    <w:abstractNumId w:val="14"/>
  </w:num>
  <w:num w:numId="22" w16cid:durableId="1188444323">
    <w:abstractNumId w:val="35"/>
  </w:num>
  <w:num w:numId="23" w16cid:durableId="1404790995">
    <w:abstractNumId w:val="26"/>
  </w:num>
  <w:num w:numId="24" w16cid:durableId="1085956808">
    <w:abstractNumId w:val="34"/>
  </w:num>
  <w:num w:numId="25" w16cid:durableId="307712342">
    <w:abstractNumId w:val="20"/>
  </w:num>
  <w:num w:numId="26" w16cid:durableId="2005937750">
    <w:abstractNumId w:val="12"/>
  </w:num>
  <w:num w:numId="27" w16cid:durableId="930167592">
    <w:abstractNumId w:val="40"/>
  </w:num>
  <w:num w:numId="28" w16cid:durableId="678242175">
    <w:abstractNumId w:val="29"/>
  </w:num>
  <w:num w:numId="29" w16cid:durableId="2019386934">
    <w:abstractNumId w:val="32"/>
  </w:num>
  <w:num w:numId="30" w16cid:durableId="1713579167">
    <w:abstractNumId w:val="28"/>
  </w:num>
  <w:num w:numId="31" w16cid:durableId="1003124568">
    <w:abstractNumId w:val="19"/>
  </w:num>
  <w:num w:numId="32" w16cid:durableId="660082738">
    <w:abstractNumId w:val="11"/>
  </w:num>
  <w:num w:numId="33" w16cid:durableId="1706252554">
    <w:abstractNumId w:val="8"/>
  </w:num>
  <w:num w:numId="34" w16cid:durableId="1327396105">
    <w:abstractNumId w:val="3"/>
  </w:num>
  <w:num w:numId="35" w16cid:durableId="878514390">
    <w:abstractNumId w:val="2"/>
  </w:num>
  <w:num w:numId="36" w16cid:durableId="84612564">
    <w:abstractNumId w:val="1"/>
  </w:num>
  <w:num w:numId="37" w16cid:durableId="1881284122">
    <w:abstractNumId w:val="0"/>
  </w:num>
  <w:num w:numId="38" w16cid:durableId="955210852">
    <w:abstractNumId w:val="18"/>
  </w:num>
  <w:num w:numId="39" w16cid:durableId="899826858">
    <w:abstractNumId w:val="39"/>
  </w:num>
  <w:num w:numId="40" w16cid:durableId="1970625595">
    <w:abstractNumId w:val="27"/>
  </w:num>
  <w:num w:numId="41" w16cid:durableId="1913736959">
    <w:abstractNumId w:val="37"/>
  </w:num>
  <w:num w:numId="42" w16cid:durableId="241188299">
    <w:abstractNumId w:val="22"/>
  </w:num>
  <w:num w:numId="43" w16cid:durableId="1008212263">
    <w:abstractNumId w:val="42"/>
  </w:num>
  <w:num w:numId="44" w16cid:durableId="957640044">
    <w:abstractNumId w:val="24"/>
  </w:num>
  <w:num w:numId="45" w16cid:durableId="1982878683">
    <w:abstractNumId w:val="25"/>
  </w:num>
  <w:num w:numId="46" w16cid:durableId="1008946934">
    <w:abstractNumId w:val="30"/>
  </w:num>
  <w:num w:numId="47" w16cid:durableId="1150099252">
    <w:abstractNumId w:val="21"/>
  </w:num>
  <w:num w:numId="48" w16cid:durableId="14339380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removeDateAndTime/>
  <w:proofState w:spelling="clean"/>
  <w:attachedTemplate r:id="rId1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89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2A"/>
    <w:rsid w:val="000210DE"/>
    <w:rsid w:val="00030B90"/>
    <w:rsid w:val="0005534A"/>
    <w:rsid w:val="00071507"/>
    <w:rsid w:val="000724C3"/>
    <w:rsid w:val="000F7F62"/>
    <w:rsid w:val="0010041C"/>
    <w:rsid w:val="00106EAE"/>
    <w:rsid w:val="00106F9C"/>
    <w:rsid w:val="001244DF"/>
    <w:rsid w:val="00146E89"/>
    <w:rsid w:val="00156BA9"/>
    <w:rsid w:val="0016700E"/>
    <w:rsid w:val="00175A24"/>
    <w:rsid w:val="001826E6"/>
    <w:rsid w:val="001A3D25"/>
    <w:rsid w:val="001B0DBE"/>
    <w:rsid w:val="001B55EF"/>
    <w:rsid w:val="001B6F72"/>
    <w:rsid w:val="001C69E8"/>
    <w:rsid w:val="001D03AC"/>
    <w:rsid w:val="001D716A"/>
    <w:rsid w:val="001E190F"/>
    <w:rsid w:val="001E544A"/>
    <w:rsid w:val="00203DDE"/>
    <w:rsid w:val="0020482E"/>
    <w:rsid w:val="00213675"/>
    <w:rsid w:val="002166D9"/>
    <w:rsid w:val="00236C64"/>
    <w:rsid w:val="00262499"/>
    <w:rsid w:val="00287478"/>
    <w:rsid w:val="0029605A"/>
    <w:rsid w:val="002B50CC"/>
    <w:rsid w:val="002E5078"/>
    <w:rsid w:val="002E68CE"/>
    <w:rsid w:val="0030139E"/>
    <w:rsid w:val="00310F88"/>
    <w:rsid w:val="00324A12"/>
    <w:rsid w:val="00325F86"/>
    <w:rsid w:val="00327464"/>
    <w:rsid w:val="00332345"/>
    <w:rsid w:val="00347CD2"/>
    <w:rsid w:val="00351B21"/>
    <w:rsid w:val="003879D0"/>
    <w:rsid w:val="003A4C25"/>
    <w:rsid w:val="003B1DF1"/>
    <w:rsid w:val="003B6A0E"/>
    <w:rsid w:val="00411C5A"/>
    <w:rsid w:val="00425687"/>
    <w:rsid w:val="004336A6"/>
    <w:rsid w:val="00440370"/>
    <w:rsid w:val="00446551"/>
    <w:rsid w:val="00460C63"/>
    <w:rsid w:val="00473483"/>
    <w:rsid w:val="00491E4F"/>
    <w:rsid w:val="0049386B"/>
    <w:rsid w:val="0049796D"/>
    <w:rsid w:val="004A269D"/>
    <w:rsid w:val="004A78DA"/>
    <w:rsid w:val="004B29F6"/>
    <w:rsid w:val="004C355D"/>
    <w:rsid w:val="004E6A2E"/>
    <w:rsid w:val="004E701F"/>
    <w:rsid w:val="004E74B4"/>
    <w:rsid w:val="004F03F1"/>
    <w:rsid w:val="004F505A"/>
    <w:rsid w:val="00516BD8"/>
    <w:rsid w:val="005452D1"/>
    <w:rsid w:val="005537AF"/>
    <w:rsid w:val="00565F3F"/>
    <w:rsid w:val="00572350"/>
    <w:rsid w:val="0057705E"/>
    <w:rsid w:val="005A5E71"/>
    <w:rsid w:val="005B0F4D"/>
    <w:rsid w:val="005B478E"/>
    <w:rsid w:val="005C561A"/>
    <w:rsid w:val="005C7207"/>
    <w:rsid w:val="005E2EF6"/>
    <w:rsid w:val="005E5658"/>
    <w:rsid w:val="00600F00"/>
    <w:rsid w:val="00602659"/>
    <w:rsid w:val="00607F7C"/>
    <w:rsid w:val="0061043D"/>
    <w:rsid w:val="00610CE4"/>
    <w:rsid w:val="0063084B"/>
    <w:rsid w:val="006402CB"/>
    <w:rsid w:val="00645C35"/>
    <w:rsid w:val="00657C23"/>
    <w:rsid w:val="00657E07"/>
    <w:rsid w:val="006614D8"/>
    <w:rsid w:val="00681CF6"/>
    <w:rsid w:val="00683DE4"/>
    <w:rsid w:val="006957F9"/>
    <w:rsid w:val="006A56DA"/>
    <w:rsid w:val="006B0359"/>
    <w:rsid w:val="006B6F36"/>
    <w:rsid w:val="006C00D9"/>
    <w:rsid w:val="006C0590"/>
    <w:rsid w:val="006D02C9"/>
    <w:rsid w:val="006D1010"/>
    <w:rsid w:val="006D384A"/>
    <w:rsid w:val="006D4D06"/>
    <w:rsid w:val="006F4D85"/>
    <w:rsid w:val="00724200"/>
    <w:rsid w:val="007339BB"/>
    <w:rsid w:val="00740737"/>
    <w:rsid w:val="007412CF"/>
    <w:rsid w:val="00770817"/>
    <w:rsid w:val="00780C29"/>
    <w:rsid w:val="007940E9"/>
    <w:rsid w:val="00795CD4"/>
    <w:rsid w:val="00796CF7"/>
    <w:rsid w:val="007C2606"/>
    <w:rsid w:val="007C2CBA"/>
    <w:rsid w:val="007E332A"/>
    <w:rsid w:val="007E3C24"/>
    <w:rsid w:val="007E49A4"/>
    <w:rsid w:val="007F05CD"/>
    <w:rsid w:val="007F747B"/>
    <w:rsid w:val="00810FA7"/>
    <w:rsid w:val="0081759F"/>
    <w:rsid w:val="00834FA3"/>
    <w:rsid w:val="00884CF6"/>
    <w:rsid w:val="008D7AC6"/>
    <w:rsid w:val="008E5A6B"/>
    <w:rsid w:val="008E73D6"/>
    <w:rsid w:val="00900BCC"/>
    <w:rsid w:val="00910622"/>
    <w:rsid w:val="00926FED"/>
    <w:rsid w:val="009348D0"/>
    <w:rsid w:val="0095137D"/>
    <w:rsid w:val="00952F27"/>
    <w:rsid w:val="009A295F"/>
    <w:rsid w:val="009D228C"/>
    <w:rsid w:val="009D5AB6"/>
    <w:rsid w:val="009D65FB"/>
    <w:rsid w:val="009E55BD"/>
    <w:rsid w:val="00A05EFF"/>
    <w:rsid w:val="00A213B5"/>
    <w:rsid w:val="00A4243E"/>
    <w:rsid w:val="00A43F6C"/>
    <w:rsid w:val="00A5737E"/>
    <w:rsid w:val="00A76598"/>
    <w:rsid w:val="00AB20F9"/>
    <w:rsid w:val="00AC1D9F"/>
    <w:rsid w:val="00AC76D5"/>
    <w:rsid w:val="00AD0C43"/>
    <w:rsid w:val="00AE01E2"/>
    <w:rsid w:val="00B03FAC"/>
    <w:rsid w:val="00B05325"/>
    <w:rsid w:val="00B22B80"/>
    <w:rsid w:val="00B253C0"/>
    <w:rsid w:val="00B272D4"/>
    <w:rsid w:val="00B40FE1"/>
    <w:rsid w:val="00B45D1F"/>
    <w:rsid w:val="00B534BF"/>
    <w:rsid w:val="00BA2119"/>
    <w:rsid w:val="00BC16DE"/>
    <w:rsid w:val="00BC2371"/>
    <w:rsid w:val="00BF091D"/>
    <w:rsid w:val="00BF5B1A"/>
    <w:rsid w:val="00C13195"/>
    <w:rsid w:val="00C20CB1"/>
    <w:rsid w:val="00C43549"/>
    <w:rsid w:val="00C50216"/>
    <w:rsid w:val="00C520D8"/>
    <w:rsid w:val="00C54E6F"/>
    <w:rsid w:val="00C55850"/>
    <w:rsid w:val="00C71FC4"/>
    <w:rsid w:val="00CA05CF"/>
    <w:rsid w:val="00CA50DE"/>
    <w:rsid w:val="00CB751B"/>
    <w:rsid w:val="00CC1DD6"/>
    <w:rsid w:val="00CC2B04"/>
    <w:rsid w:val="00CD0929"/>
    <w:rsid w:val="00CE2B5E"/>
    <w:rsid w:val="00CE57C2"/>
    <w:rsid w:val="00CE5917"/>
    <w:rsid w:val="00D1596B"/>
    <w:rsid w:val="00D3108D"/>
    <w:rsid w:val="00D32F53"/>
    <w:rsid w:val="00D3430F"/>
    <w:rsid w:val="00D36B2A"/>
    <w:rsid w:val="00D40A08"/>
    <w:rsid w:val="00D4184A"/>
    <w:rsid w:val="00D64C88"/>
    <w:rsid w:val="00D67DA3"/>
    <w:rsid w:val="00D769FD"/>
    <w:rsid w:val="00D778D9"/>
    <w:rsid w:val="00D84670"/>
    <w:rsid w:val="00DD2B9B"/>
    <w:rsid w:val="00DF7BFD"/>
    <w:rsid w:val="00E1428D"/>
    <w:rsid w:val="00E47BD5"/>
    <w:rsid w:val="00E47C52"/>
    <w:rsid w:val="00E61CCE"/>
    <w:rsid w:val="00E7077B"/>
    <w:rsid w:val="00EB4ADB"/>
    <w:rsid w:val="00EB556F"/>
    <w:rsid w:val="00EB5F52"/>
    <w:rsid w:val="00EC39C5"/>
    <w:rsid w:val="00EC531C"/>
    <w:rsid w:val="00ED076C"/>
    <w:rsid w:val="00ED0D02"/>
    <w:rsid w:val="00EE224A"/>
    <w:rsid w:val="00EE7464"/>
    <w:rsid w:val="00EE7602"/>
    <w:rsid w:val="00EE7776"/>
    <w:rsid w:val="00F013A1"/>
    <w:rsid w:val="00F369AA"/>
    <w:rsid w:val="00F5209B"/>
    <w:rsid w:val="00F52672"/>
    <w:rsid w:val="00F57425"/>
    <w:rsid w:val="00F63AA7"/>
    <w:rsid w:val="00F73D6D"/>
    <w:rsid w:val="00F93B5A"/>
    <w:rsid w:val="00F94A29"/>
    <w:rsid w:val="00FA3394"/>
    <w:rsid w:val="00FC5224"/>
    <w:rsid w:val="00FD7639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67B9862"/>
  <w15:docId w15:val="{BE942C9A-ABA8-4D94-8838-D2ED4476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E89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D64C88"/>
    <w:pPr>
      <w:keepNext/>
      <w:keepLines/>
      <w:spacing w:before="48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64C88"/>
    <w:pPr>
      <w:keepNext/>
      <w:keepLines/>
      <w:spacing w:before="20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C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59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46E89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46E89"/>
    <w:rPr>
      <w:rFonts w:ascii="Arial" w:hAnsi="Arial"/>
      <w:sz w:val="16"/>
    </w:rPr>
  </w:style>
  <w:style w:type="table" w:styleId="TableGrid">
    <w:name w:val="Table Grid"/>
    <w:basedOn w:val="TableNormal"/>
    <w:rsid w:val="0063084B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Salutation">
    <w:name w:val="Salutation"/>
    <w:basedOn w:val="Normal"/>
    <w:next w:val="Normal"/>
    <w:link w:val="SalutationChar"/>
    <w:uiPriority w:val="99"/>
    <w:qFormat/>
    <w:rsid w:val="00CB751B"/>
    <w:pPr>
      <w:spacing w:after="260"/>
    </w:pPr>
  </w:style>
  <w:style w:type="character" w:customStyle="1" w:styleId="SalutationChar">
    <w:name w:val="Salutation Char"/>
    <w:basedOn w:val="DefaultParagraphFont"/>
    <w:link w:val="Salutation"/>
    <w:uiPriority w:val="99"/>
    <w:rsid w:val="00CB751B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qFormat/>
    <w:rsid w:val="00EC531C"/>
    <w:pPr>
      <w:spacing w:after="52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sid w:val="00EC531C"/>
    <w:rPr>
      <w:rFonts w:ascii="Arial" w:hAnsi="Arial"/>
    </w:rPr>
  </w:style>
  <w:style w:type="paragraph" w:styleId="Date">
    <w:name w:val="Date"/>
    <w:basedOn w:val="Normal"/>
    <w:next w:val="Normal"/>
    <w:link w:val="DateChar"/>
    <w:uiPriority w:val="99"/>
    <w:qFormat/>
    <w:rsid w:val="001D03AC"/>
    <w:pPr>
      <w:spacing w:before="1480" w:after="780"/>
    </w:pPr>
  </w:style>
  <w:style w:type="character" w:customStyle="1" w:styleId="DateChar">
    <w:name w:val="Date Char"/>
    <w:basedOn w:val="DefaultParagraphFont"/>
    <w:link w:val="Date"/>
    <w:uiPriority w:val="99"/>
    <w:rsid w:val="001D03AC"/>
    <w:rPr>
      <w:rFonts w:ascii="Arial" w:hAnsi="Arial"/>
    </w:rPr>
  </w:style>
  <w:style w:type="paragraph" w:styleId="Closing">
    <w:name w:val="Closing"/>
    <w:basedOn w:val="Normal"/>
    <w:link w:val="ClosingChar"/>
    <w:uiPriority w:val="99"/>
    <w:qFormat/>
    <w:rsid w:val="00CB751B"/>
    <w:pPr>
      <w:spacing w:before="520" w:after="78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rsid w:val="00CB751B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8D7AC6"/>
    <w:pPr>
      <w:framePr w:w="9072" w:wrap="around" w:vAnchor="text" w:hAnchor="text" w:y="1"/>
      <w:spacing w:before="3060" w:after="260"/>
      <w:contextualSpacing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7AC6"/>
    <w:rPr>
      <w:rFonts w:ascii="Arial" w:eastAsiaTheme="majorEastAsia" w:hAnsi="Arial" w:cstheme="majorBidi"/>
      <w:b/>
      <w:szCs w:val="52"/>
    </w:rPr>
  </w:style>
  <w:style w:type="paragraph" w:styleId="ListParagraph">
    <w:name w:val="List Paragraph"/>
    <w:basedOn w:val="Normal"/>
    <w:uiPriority w:val="34"/>
    <w:rsid w:val="00CB751B"/>
    <w:pPr>
      <w:numPr>
        <w:numId w:val="7"/>
      </w:num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52F2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F27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39BB"/>
    <w:rPr>
      <w:sz w:val="22"/>
      <w:vertAlign w:val="superscript"/>
    </w:rPr>
  </w:style>
  <w:style w:type="paragraph" w:styleId="ListBullet">
    <w:name w:val="List Bullet"/>
    <w:basedOn w:val="Normal"/>
    <w:uiPriority w:val="99"/>
    <w:qFormat/>
    <w:rsid w:val="00446551"/>
    <w:pPr>
      <w:numPr>
        <w:numId w:val="32"/>
      </w:numPr>
      <w:contextualSpacing/>
    </w:pPr>
  </w:style>
  <w:style w:type="paragraph" w:styleId="ListBullet2">
    <w:name w:val="List Bullet 2"/>
    <w:basedOn w:val="Normal"/>
    <w:uiPriority w:val="99"/>
    <w:qFormat/>
    <w:rsid w:val="00446551"/>
    <w:pPr>
      <w:numPr>
        <w:ilvl w:val="1"/>
        <w:numId w:val="32"/>
      </w:numPr>
      <w:tabs>
        <w:tab w:val="left" w:pos="1134"/>
      </w:tabs>
      <w:contextualSpacing/>
    </w:pPr>
  </w:style>
  <w:style w:type="paragraph" w:styleId="ListBullet3">
    <w:name w:val="List Bullet 3"/>
    <w:basedOn w:val="Normal"/>
    <w:uiPriority w:val="99"/>
    <w:qFormat/>
    <w:rsid w:val="00446551"/>
    <w:pPr>
      <w:numPr>
        <w:ilvl w:val="2"/>
        <w:numId w:val="32"/>
      </w:numPr>
      <w:contextualSpacing/>
    </w:pPr>
  </w:style>
  <w:style w:type="numbering" w:customStyle="1" w:styleId="FHNWAufzhlung">
    <w:name w:val="FHNW Aufzählung"/>
    <w:uiPriority w:val="99"/>
    <w:rsid w:val="00446551"/>
    <w:pPr>
      <w:numPr>
        <w:numId w:val="13"/>
      </w:numPr>
    </w:pPr>
  </w:style>
  <w:style w:type="paragraph" w:styleId="ListBullet4">
    <w:name w:val="List Bullet 4"/>
    <w:basedOn w:val="Normal"/>
    <w:uiPriority w:val="99"/>
    <w:unhideWhenUsed/>
    <w:rsid w:val="00446551"/>
    <w:pPr>
      <w:numPr>
        <w:ilvl w:val="3"/>
        <w:numId w:val="3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46551"/>
    <w:pPr>
      <w:numPr>
        <w:ilvl w:val="4"/>
        <w:numId w:val="3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4C88"/>
    <w:rPr>
      <w:rFonts w:ascii="Arial" w:eastAsiaTheme="majorEastAsia" w:hAnsi="Arial" w:cstheme="majorBidi"/>
      <w:b/>
      <w:bCs/>
      <w:sz w:val="28"/>
      <w:szCs w:val="28"/>
    </w:rPr>
  </w:style>
  <w:style w:type="numbering" w:customStyle="1" w:styleId="FormatvorlageNummerierteListeLinks063cmHngend063cm">
    <w:name w:val="Formatvorlage Nummerierte Liste Links:  0.63 cm Hängend:  0.63 cm"/>
    <w:basedOn w:val="NoList"/>
    <w:rsid w:val="00E47C52"/>
    <w:pPr>
      <w:numPr>
        <w:numId w:val="21"/>
      </w:numPr>
    </w:pPr>
  </w:style>
  <w:style w:type="numbering" w:customStyle="1" w:styleId="Formatvorlage1">
    <w:name w:val="Formatvorlage1"/>
    <w:uiPriority w:val="99"/>
    <w:rsid w:val="002B50CC"/>
    <w:pPr>
      <w:numPr>
        <w:numId w:val="29"/>
      </w:numPr>
    </w:pPr>
  </w:style>
  <w:style w:type="character" w:styleId="Strong">
    <w:name w:val="Strong"/>
    <w:basedOn w:val="DefaultParagraphFont"/>
    <w:uiPriority w:val="22"/>
    <w:qFormat/>
    <w:rsid w:val="00657E0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4C88"/>
    <w:rPr>
      <w:rFonts w:ascii="Arial" w:eastAsiaTheme="majorEastAsia" w:hAnsi="Arial" w:cstheme="majorBidi"/>
      <w:b/>
      <w:bCs/>
      <w:szCs w:val="26"/>
    </w:rPr>
  </w:style>
  <w:style w:type="paragraph" w:customStyle="1" w:styleId="function">
    <w:name w:val="function"/>
    <w:basedOn w:val="Normal"/>
    <w:rsid w:val="00EC39C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paragraph" w:customStyle="1" w:styleId="footerdetails">
    <w:name w:val="footerdetails"/>
    <w:basedOn w:val="Normal"/>
    <w:qFormat/>
    <w:rsid w:val="00146E89"/>
    <w:rPr>
      <w:sz w:val="16"/>
    </w:rPr>
  </w:style>
  <w:style w:type="paragraph" w:styleId="Caption">
    <w:name w:val="caption"/>
    <w:basedOn w:val="Normal"/>
    <w:next w:val="Normal"/>
    <w:uiPriority w:val="35"/>
    <w:unhideWhenUsed/>
    <w:qFormat/>
    <w:rsid w:val="005537A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9306">
          <w:marLeft w:val="-75"/>
          <w:marRight w:val="0"/>
          <w:marTop w:val="10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3785">
          <w:marLeft w:val="0"/>
          <w:marRight w:val="0"/>
          <w:marTop w:val="10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4733">
          <w:marLeft w:val="0"/>
          <w:marRight w:val="0"/>
          <w:marTop w:val="9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332">
          <w:marLeft w:val="0"/>
          <w:marRight w:val="0"/>
          <w:marTop w:val="3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3478">
          <w:marLeft w:val="0"/>
          <w:marRight w:val="0"/>
          <w:marTop w:val="10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2051">
          <w:marLeft w:val="-45"/>
          <w:marRight w:val="0"/>
          <w:marTop w:val="10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7741">
          <w:marLeft w:val="0"/>
          <w:marRight w:val="0"/>
          <w:marTop w:val="105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7305">
          <w:marLeft w:val="0"/>
          <w:marRight w:val="0"/>
          <w:marTop w:val="3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1298">
          <w:marLeft w:val="0"/>
          <w:marRight w:val="0"/>
          <w:marTop w:val="10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0090">
          <w:marLeft w:val="0"/>
          <w:marRight w:val="0"/>
          <w:marTop w:val="105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1833">
          <w:marLeft w:val="0"/>
          <w:marRight w:val="0"/>
          <w:marTop w:val="10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8110">
          <w:marLeft w:val="0"/>
          <w:marRight w:val="0"/>
          <w:marTop w:val="10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8991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441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10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81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35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605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81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745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613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2949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416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9306">
          <w:marLeft w:val="0"/>
          <w:marRight w:val="0"/>
          <w:marTop w:val="10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8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350">
          <w:marLeft w:val="0"/>
          <w:marRight w:val="0"/>
          <w:marTop w:val="105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8725">
          <w:marLeft w:val="0"/>
          <w:marRight w:val="0"/>
          <w:marTop w:val="105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7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8260">
          <w:marLeft w:val="-450"/>
          <w:marRight w:val="0"/>
          <w:marTop w:val="10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8273">
          <w:marLeft w:val="0"/>
          <w:marRight w:val="0"/>
          <w:marTop w:val="10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3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image" Target="media/image2.pn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footer" Target="footer3.xml"/><Relationship Id="rId10" Type="http://schemas.openxmlformats.org/officeDocument/2006/relationships/numbering" Target="numbering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Iglesias\OneDrive%20-%20officeatwork%20AG\Desktop\Projects%202021\fhnw.ch\Vorlagen\FHNW_Briefvorlage_A4_mit_Logo_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2A2CB-E6BA-4613-AAA1-8E59B84A2CE5}"/>
      </w:docPartPr>
      <w:docPartBody>
        <w:p w:rsidR="009D4615" w:rsidRDefault="00630BDC">
          <w:r w:rsidRPr="00582B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0598B0BF4A4EB6B740C21BF3CAD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9007D-CE8E-4303-B47F-E6931CFF3046}"/>
      </w:docPartPr>
      <w:docPartBody>
        <w:p w:rsidR="00CB3F46" w:rsidRDefault="009D4615" w:rsidP="009D4615">
          <w:pPr>
            <w:pStyle w:val="B60598B0BF4A4EB6B740C21BF3CADA23"/>
          </w:pPr>
          <w:r w:rsidRPr="00582B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62E97E77F422A9DE62328D0E09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D991C-CE07-4B73-AEFC-2951DE10FDDD}"/>
      </w:docPartPr>
      <w:docPartBody>
        <w:p w:rsidR="00000000" w:rsidRDefault="00A834E4">
          <w:r w:rsidRPr="0086707B">
            <w:rPr>
              <w:rStyle w:val="PlaceholderText"/>
            </w:rPr>
            <w:t>​</w:t>
          </w:r>
        </w:p>
      </w:docPartBody>
    </w:docPart>
    <w:docPart>
      <w:docPartPr>
        <w:name w:val="17B4FAB641664231B1D27FDDB9328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B7A70-FDA4-4E9E-BA61-B8E4BCB7692B}"/>
      </w:docPartPr>
      <w:docPartBody>
        <w:p w:rsidR="00000000" w:rsidRDefault="00A834E4">
          <w:r w:rsidRPr="0086707B">
            <w:rPr>
              <w:rStyle w:val="PlaceholderText"/>
            </w:rPr>
            <w:t>​</w:t>
          </w:r>
        </w:p>
      </w:docPartBody>
    </w:docPart>
    <w:docPart>
      <w:docPartPr>
        <w:name w:val="0AD052E8E32F4A7C8D769E6A07DDA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2B3ED-047A-4667-ADEE-CAAC9D03ADE9}"/>
      </w:docPartPr>
      <w:docPartBody>
        <w:p w:rsidR="00000000" w:rsidRDefault="00A834E4">
          <w:r w:rsidRPr="0086707B">
            <w:rPr>
              <w:rStyle w:val="PlaceholderText"/>
            </w:rPr>
            <w:t>​</w:t>
          </w:r>
        </w:p>
      </w:docPartBody>
    </w:docPart>
    <w:docPart>
      <w:docPartPr>
        <w:name w:val="DD7910D73E0B4D4299FC56481FE23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DB48A-A9D7-4C97-835A-FCAB9FE0984D}"/>
      </w:docPartPr>
      <w:docPartBody>
        <w:p w:rsidR="00000000" w:rsidRDefault="00A834E4">
          <w:r w:rsidRPr="0086707B">
            <w:rPr>
              <w:rStyle w:val="PlaceholderText"/>
            </w:rPr>
            <w:t>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DC"/>
    <w:rsid w:val="000333A3"/>
    <w:rsid w:val="00075AB5"/>
    <w:rsid w:val="00094119"/>
    <w:rsid w:val="000C2D5F"/>
    <w:rsid w:val="000D7550"/>
    <w:rsid w:val="000D788E"/>
    <w:rsid w:val="000D797C"/>
    <w:rsid w:val="001747CC"/>
    <w:rsid w:val="001779D8"/>
    <w:rsid w:val="00191250"/>
    <w:rsid w:val="001A2D66"/>
    <w:rsid w:val="001B4643"/>
    <w:rsid w:val="001E7B44"/>
    <w:rsid w:val="00276296"/>
    <w:rsid w:val="002C20DE"/>
    <w:rsid w:val="004351F3"/>
    <w:rsid w:val="00455B05"/>
    <w:rsid w:val="00456B4F"/>
    <w:rsid w:val="00461A5D"/>
    <w:rsid w:val="004A2920"/>
    <w:rsid w:val="004B2BFD"/>
    <w:rsid w:val="00540A5B"/>
    <w:rsid w:val="005F41E9"/>
    <w:rsid w:val="006227A3"/>
    <w:rsid w:val="00630BDC"/>
    <w:rsid w:val="006E4ACA"/>
    <w:rsid w:val="007077EA"/>
    <w:rsid w:val="00742117"/>
    <w:rsid w:val="00750677"/>
    <w:rsid w:val="007B0118"/>
    <w:rsid w:val="0082412E"/>
    <w:rsid w:val="0083765B"/>
    <w:rsid w:val="00850C96"/>
    <w:rsid w:val="0085671F"/>
    <w:rsid w:val="008926B2"/>
    <w:rsid w:val="008A4B17"/>
    <w:rsid w:val="008C1201"/>
    <w:rsid w:val="0096687A"/>
    <w:rsid w:val="00987AB2"/>
    <w:rsid w:val="009D4615"/>
    <w:rsid w:val="009E4F93"/>
    <w:rsid w:val="00A3350B"/>
    <w:rsid w:val="00A834E4"/>
    <w:rsid w:val="00AC5D20"/>
    <w:rsid w:val="00B54CA1"/>
    <w:rsid w:val="00B55093"/>
    <w:rsid w:val="00B75698"/>
    <w:rsid w:val="00BC4EDD"/>
    <w:rsid w:val="00BC685A"/>
    <w:rsid w:val="00C1042B"/>
    <w:rsid w:val="00C734FA"/>
    <w:rsid w:val="00CA422F"/>
    <w:rsid w:val="00CB3F46"/>
    <w:rsid w:val="00CE452F"/>
    <w:rsid w:val="00D043D7"/>
    <w:rsid w:val="00D6329B"/>
    <w:rsid w:val="00D67A9C"/>
    <w:rsid w:val="00DA17B3"/>
    <w:rsid w:val="00DC52A2"/>
    <w:rsid w:val="00F1006B"/>
    <w:rsid w:val="00F641D9"/>
    <w:rsid w:val="00FC1BA3"/>
    <w:rsid w:val="00FC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0598B0BF4A4EB6B740C21BF3CADA23">
    <w:name w:val="B60598B0BF4A4EB6B740C21BF3CADA23"/>
    <w:rsid w:val="009D4615"/>
  </w:style>
  <w:style w:type="character" w:styleId="PlaceholderText">
    <w:name w:val="Placeholder Text"/>
    <w:basedOn w:val="DefaultParagraphFont"/>
    <w:uiPriority w:val="99"/>
    <w:semiHidden/>
    <w:rsid w:val="00A834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  <wetp:taskpane dockstate="right" visibility="0" width="438" row="1">
    <wetp:webextensionref xmlns:r="http://schemas.openxmlformats.org/officeDocument/2006/relationships" r:id="rId2"/>
  </wetp:taskpane>
  <wetp:taskpane dockstate="right" visibility="0" width="350" row="2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7FA09F69-C8AB-4739-8701-C0363717FFA5}">
  <we:reference id="444c804e-8891-41f9-b246-f6dac759fca9" version="3.1.0.0" store="EXCatalog" storeType="EXCatalog"/>
  <we:alternateReferences>
    <we:reference id="WA104380518" version="3.1.0.0" store="en-US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3BC53E2C-63C0-440E-AACE-F510AA6E858C}">
  <we:reference id="e765dd0b-6697-44aa-9025-1ce65686c598" version="3.1.0.0" store="EXCatalog" storeType="EXCatalog"/>
  <we:alternateReferences>
    <we:reference id="WA104380519" version="3.1.0.0" store="en-US" storeType="OMEX"/>
  </we:alternateReferences>
  <we:properties>
    <we:property name="Office.AutoShowTaskpaneWithDocument" value="true"/>
  </we:properties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0A87459C-4ED3-46A3-A503-4F66AF254330}">
  <we:reference id="22ff87a5-132f-4d52-9e97-94d888e4dd91" version="3.1.0.0" store="EXCatalog" storeType="EXCatalog"/>
  <we:alternateReferences>
    <we:reference id="WA104380050" version="3.1.0.0" store="de-CH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21f240-de8e-4ff9-a0af-a3486adea3c6">
      <Terms xmlns="http://schemas.microsoft.com/office/infopath/2007/PartnerControls"/>
    </lcf76f155ced4ddcb4097134ff3c332f>
    <TaxCatchAll xmlns="3d3b7d61-c3fd-430e-b7c5-9f74ef3e083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dataConnections xmlns="http://schema.officeatwork365.com/2015/dataConnections">
  <definitions>officeatworkDocumentPart: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</definitions>
</dataConnections>
</file>

<file path=customXml/item5.xml><?xml version="1.0" encoding="utf-8"?>
<templateReference xmlns="http://schema.officeatwork.com/2022/templateReference">
  <reference>officeatworkDocumentPart: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</reference>
</templateReference>
</file>

<file path=customXml/item6.xml><?xml version="1.0" encoding="utf-8"?>
<designSettings xmlns="http://schema.officeatwork365.com/2015/designSettings">
  <settings>officeatworkDocumentPart: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</settings>
</designSetting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96F66295DD440BED485B479361458" ma:contentTypeVersion="17" ma:contentTypeDescription="Ein neues Dokument erstellen." ma:contentTypeScope="" ma:versionID="f071c6fd6c5a0327525a5d9fe1d3c508">
  <xsd:schema xmlns:xsd="http://www.w3.org/2001/XMLSchema" xmlns:xs="http://www.w3.org/2001/XMLSchema" xmlns:p="http://schemas.microsoft.com/office/2006/metadata/properties" xmlns:ns2="fe21f240-de8e-4ff9-a0af-a3486adea3c6" xmlns:ns3="3d3b7d61-c3fd-430e-b7c5-9f74ef3e0835" targetNamespace="http://schemas.microsoft.com/office/2006/metadata/properties" ma:root="true" ma:fieldsID="e43e954862297d267826a09b130eca53" ns2:_="" ns3:_="">
    <xsd:import namespace="fe21f240-de8e-4ff9-a0af-a3486adea3c6"/>
    <xsd:import namespace="3d3b7d61-c3fd-430e-b7c5-9f74ef3e0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1f240-de8e-4ff9-a0af-a3486adea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7873907d-d049-4c15-acb6-7b8f2d6df6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b7d61-c3fd-430e-b7c5-9f74ef3e083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5fd8c9c-0653-4a62-819a-c532aaa47b33}" ma:internalName="TaxCatchAll" ma:showField="CatchAllData" ma:web="3d3b7d61-c3fd-430e-b7c5-9f74ef3e08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evaluation xmlns="http://schema.officeatwork365.com/2015/evaluation">
  <parameters>officeatworkDocumentPart: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</parameters>
</evaluation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6B0FBB-D13E-4918-976D-793DDDB207D9}">
  <ds:schemaRefs>
    <ds:schemaRef ds:uri="http://schemas.microsoft.com/office/2006/metadata/properties"/>
    <ds:schemaRef ds:uri="http://schemas.microsoft.com/office/infopath/2007/PartnerControls"/>
    <ds:schemaRef ds:uri="4b7740e2-dd4b-4a20-9a64-b0a52f3a0c59"/>
  </ds:schemaRefs>
</ds:datastoreItem>
</file>

<file path=customXml/itemProps3.xml><?xml version="1.0" encoding="utf-8"?>
<ds:datastoreItem xmlns:ds="http://schemas.openxmlformats.org/officeDocument/2006/customXml" ds:itemID="{9462FD11-357C-4B6A-9715-4D41433E7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6D5B13-D4EB-4751-AD1B-F29A4526D70C}">
  <ds:schemaRefs>
    <ds:schemaRef ds:uri="http://schema.officeatwork365.com/2015/dataConnections"/>
  </ds:schemaRefs>
</ds:datastoreItem>
</file>

<file path=customXml/itemProps5.xml><?xml version="1.0" encoding="utf-8"?>
<ds:datastoreItem xmlns:ds="http://schemas.openxmlformats.org/officeDocument/2006/customXml" ds:itemID="{DD4A6939-8405-8C7C-2585-8BCF843B4B83}">
  <ds:schemaRefs>
    <ds:schemaRef ds:uri="http://schema.officeatwork.com/2022/templateReference"/>
  </ds:schemaRefs>
</ds:datastoreItem>
</file>

<file path=customXml/itemProps6.xml><?xml version="1.0" encoding="utf-8"?>
<ds:datastoreItem xmlns:ds="http://schemas.openxmlformats.org/officeDocument/2006/customXml" ds:itemID="{145B075B-870C-4D09-A907-631828EBD48C}">
  <ds:schemaRefs>
    <ds:schemaRef ds:uri="http://schema.officeatwork365.com/2015/designSettings"/>
  </ds:schemaRefs>
</ds:datastoreItem>
</file>

<file path=customXml/itemProps7.xml><?xml version="1.0" encoding="utf-8"?>
<ds:datastoreItem xmlns:ds="http://schemas.openxmlformats.org/officeDocument/2006/customXml" ds:itemID="{4A8D8DD3-51D7-4915-AB9D-6F1E6FD7C624}"/>
</file>

<file path=customXml/itemProps8.xml><?xml version="1.0" encoding="utf-8"?>
<ds:datastoreItem xmlns:ds="http://schemas.openxmlformats.org/officeDocument/2006/customXml" ds:itemID="{B015B207-2E71-45A5-8DAF-80510AF974A8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DE475A43-05B5-4CB5-B69A-ED261F379476}">
  <ds:schemaRefs>
    <ds:schemaRef ds:uri="http://schema.officeatwork365.com/2015/evalu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FHNW_Briefvorlage_A4_mit_Logo_de.dotx</Template>
  <TotalTime>0</TotalTime>
  <Pages>2</Pages>
  <Words>188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Fachhochschule Nordwestschweiz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Fachhochschule Nordwestschweiz FHNW</dc:creator>
  <cp:lastModifiedBy>Emanuele Laurenzi</cp:lastModifiedBy>
  <cp:revision>15</cp:revision>
  <cp:lastPrinted>2021-11-03T07:54:00Z</cp:lastPrinted>
  <dcterms:created xsi:type="dcterms:W3CDTF">2021-05-20T07:36:00Z</dcterms:created>
  <dcterms:modified xsi:type="dcterms:W3CDTF">2023-03-17T13:44:00Z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0x010100EBE96F66295DD440BED485B479361458</vt:lpwstr>
  </property>
</Properties>
</file>